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44" w:name="_GoBack"/>
          <w:bookmarkEnd w:id="44"/>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_Toc15476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_Toc20748 </w:instrText>
          </w:r>
          <w:r>
            <w:rPr>
              <w:bCs/>
            </w:rPr>
            <w:fldChar w:fldCharType="separate"/>
          </w:r>
          <w:r>
            <w:rPr>
              <w:rFonts w:hint="eastAsia" w:ascii="Times New Roman" w:hAnsi="Times New Roman" w:eastAsia="楷体"/>
              <w:szCs w:val="24"/>
            </w:rPr>
            <w:t>股指：震荡盘整为主</w:t>
          </w:r>
          <w:r>
            <w:rPr>
              <w:bCs/>
            </w:rPr>
            <w:fldChar w:fldCharType="end"/>
          </w:r>
        </w:p>
        <w:p>
          <w:pPr>
            <w:pStyle w:val="59"/>
            <w:tabs>
              <w:tab w:val="right" w:leader="dot" w:pos="8306"/>
            </w:tabs>
          </w:pPr>
          <w:r>
            <w:rPr>
              <w:bCs/>
            </w:rPr>
            <w:fldChar w:fldCharType="begin"/>
          </w:r>
          <w:r>
            <w:rPr>
              <w:bCs/>
            </w:rPr>
            <w:instrText xml:space="preserve"> HYPERLINK \l _Toc23759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_Toc13972 </w:instrText>
          </w:r>
          <w:r>
            <w:rPr>
              <w:bCs/>
            </w:rPr>
            <w:fldChar w:fldCharType="separate"/>
          </w:r>
          <w:r>
            <w:rPr>
              <w:rFonts w:hint="eastAsia" w:ascii="Times New Roman" w:hAnsi="Times New Roman" w:eastAsia="楷体"/>
              <w:szCs w:val="24"/>
            </w:rPr>
            <w:t>贵金属：日央行或结束YCC政策，贵金属价格小幅下跌</w:t>
          </w:r>
          <w:r>
            <w:rPr>
              <w:bCs/>
            </w:rPr>
            <w:fldChar w:fldCharType="end"/>
          </w:r>
        </w:p>
        <w:p>
          <w:pPr>
            <w:pStyle w:val="59"/>
            <w:tabs>
              <w:tab w:val="right" w:leader="dot" w:pos="8306"/>
            </w:tabs>
          </w:pPr>
          <w:r>
            <w:rPr>
              <w:bCs/>
            </w:rPr>
            <w:fldChar w:fldCharType="begin"/>
          </w:r>
          <w:r>
            <w:rPr>
              <w:bCs/>
            </w:rPr>
            <w:instrText xml:space="preserve"> HYPERLINK \l _Toc25861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_Toc19874 </w:instrText>
          </w:r>
          <w:r>
            <w:rPr>
              <w:bCs/>
            </w:rPr>
            <w:fldChar w:fldCharType="separate"/>
          </w:r>
          <w:r>
            <w:rPr>
              <w:rFonts w:hint="eastAsia" w:ascii="楷体" w:hAnsi="楷体" w:eastAsia="楷体"/>
              <w:szCs w:val="24"/>
            </w:rPr>
            <w:t>碳酸锂：消息面因素提振，期价上涨</w:t>
          </w:r>
          <w:r>
            <w:rPr>
              <w:bCs/>
            </w:rPr>
            <w:fldChar w:fldCharType="end"/>
          </w:r>
        </w:p>
        <w:p>
          <w:pPr>
            <w:pStyle w:val="74"/>
            <w:tabs>
              <w:tab w:val="right" w:leader="dot" w:pos="8306"/>
            </w:tabs>
          </w:pPr>
          <w:r>
            <w:rPr>
              <w:bCs/>
            </w:rPr>
            <w:fldChar w:fldCharType="begin"/>
          </w:r>
          <w:r>
            <w:rPr>
              <w:bCs/>
            </w:rPr>
            <w:instrText xml:space="preserve"> HYPERLINK \l _Toc621 </w:instrText>
          </w:r>
          <w:r>
            <w:rPr>
              <w:bCs/>
            </w:rPr>
            <w:fldChar w:fldCharType="separate"/>
          </w:r>
          <w:r>
            <w:rPr>
              <w:rFonts w:hint="eastAsia" w:ascii="楷体" w:hAnsi="楷体" w:eastAsia="楷体"/>
              <w:szCs w:val="24"/>
            </w:rPr>
            <w:t>铜：短期价格维持偏强，仍需警惕高位回落风险</w:t>
          </w:r>
          <w:r>
            <w:rPr>
              <w:bCs/>
            </w:rPr>
            <w:fldChar w:fldCharType="end"/>
          </w:r>
        </w:p>
        <w:p>
          <w:pPr>
            <w:pStyle w:val="74"/>
            <w:tabs>
              <w:tab w:val="right" w:leader="dot" w:pos="8306"/>
            </w:tabs>
          </w:pPr>
          <w:r>
            <w:rPr>
              <w:bCs/>
            </w:rPr>
            <w:fldChar w:fldCharType="begin"/>
          </w:r>
          <w:r>
            <w:rPr>
              <w:bCs/>
            </w:rPr>
            <w:instrText xml:space="preserve"> HYPERLINK \l _Toc30938 </w:instrText>
          </w:r>
          <w:r>
            <w:rPr>
              <w:bCs/>
            </w:rPr>
            <w:fldChar w:fldCharType="separate"/>
          </w:r>
          <w:r>
            <w:rPr>
              <w:rFonts w:hint="eastAsia" w:ascii="楷体" w:hAnsi="楷体" w:eastAsia="楷体"/>
              <w:szCs w:val="24"/>
            </w:rPr>
            <w:t>铝：铝价在成本支撑下趋势走强</w:t>
          </w:r>
          <w:r>
            <w:rPr>
              <w:bCs/>
            </w:rPr>
            <w:fldChar w:fldCharType="end"/>
          </w:r>
        </w:p>
        <w:p>
          <w:pPr>
            <w:pStyle w:val="74"/>
            <w:tabs>
              <w:tab w:val="right" w:leader="dot" w:pos="8306"/>
            </w:tabs>
          </w:pPr>
          <w:r>
            <w:rPr>
              <w:bCs/>
            </w:rPr>
            <w:fldChar w:fldCharType="begin"/>
          </w:r>
          <w:r>
            <w:rPr>
              <w:bCs/>
            </w:rPr>
            <w:instrText xml:space="preserve"> HYPERLINK \l _Toc29973 </w:instrText>
          </w:r>
          <w:r>
            <w:rPr>
              <w:bCs/>
            </w:rPr>
            <w:fldChar w:fldCharType="separate"/>
          </w:r>
          <w:r>
            <w:rPr>
              <w:rFonts w:hint="eastAsia" w:ascii="楷体" w:hAnsi="楷体" w:eastAsia="楷体"/>
              <w:szCs w:val="24"/>
            </w:rPr>
            <w:t>锌：锌价测试前高出现回调，建议观望</w:t>
          </w:r>
          <w:r>
            <w:rPr>
              <w:bCs/>
            </w:rPr>
            <w:fldChar w:fldCharType="end"/>
          </w:r>
        </w:p>
        <w:p>
          <w:pPr>
            <w:pStyle w:val="74"/>
            <w:tabs>
              <w:tab w:val="right" w:leader="dot" w:pos="8306"/>
            </w:tabs>
          </w:pPr>
          <w:r>
            <w:rPr>
              <w:bCs/>
            </w:rPr>
            <w:fldChar w:fldCharType="begin"/>
          </w:r>
          <w:r>
            <w:rPr>
              <w:bCs/>
            </w:rPr>
            <w:instrText xml:space="preserve"> HYPERLINK \l _Toc18441 </w:instrText>
          </w:r>
          <w:r>
            <w:rPr>
              <w:bCs/>
            </w:rPr>
            <w:fldChar w:fldCharType="separate"/>
          </w:r>
          <w:r>
            <w:rPr>
              <w:rFonts w:hint="eastAsia" w:ascii="楷体" w:hAnsi="楷体" w:eastAsia="楷体"/>
              <w:szCs w:val="24"/>
            </w:rPr>
            <w:t>镍：利好驱动持续性有限，警惕回落风险</w:t>
          </w:r>
          <w:r>
            <w:rPr>
              <w:bCs/>
            </w:rPr>
            <w:fldChar w:fldCharType="end"/>
          </w:r>
        </w:p>
        <w:p>
          <w:pPr>
            <w:pStyle w:val="74"/>
            <w:tabs>
              <w:tab w:val="right" w:leader="dot" w:pos="8306"/>
            </w:tabs>
          </w:pPr>
          <w:r>
            <w:rPr>
              <w:bCs/>
            </w:rPr>
            <w:fldChar w:fldCharType="begin"/>
          </w:r>
          <w:r>
            <w:rPr>
              <w:bCs/>
            </w:rPr>
            <w:instrText xml:space="preserve"> HYPERLINK \l _Toc1457 </w:instrText>
          </w:r>
          <w:r>
            <w:rPr>
              <w:bCs/>
            </w:rPr>
            <w:fldChar w:fldCharType="separate"/>
          </w:r>
          <w:r>
            <w:rPr>
              <w:rFonts w:hint="eastAsia" w:ascii="楷体" w:hAnsi="楷体" w:eastAsia="楷体"/>
              <w:szCs w:val="24"/>
            </w:rPr>
            <w:t>不锈钢：需求疲弱，谨慎看待反弹空间</w:t>
          </w:r>
          <w:r>
            <w:rPr>
              <w:bCs/>
            </w:rPr>
            <w:fldChar w:fldCharType="end"/>
          </w:r>
        </w:p>
        <w:p>
          <w:pPr>
            <w:pStyle w:val="74"/>
            <w:tabs>
              <w:tab w:val="right" w:leader="dot" w:pos="8306"/>
            </w:tabs>
          </w:pPr>
          <w:r>
            <w:rPr>
              <w:bCs/>
            </w:rPr>
            <w:fldChar w:fldCharType="begin"/>
          </w:r>
          <w:r>
            <w:rPr>
              <w:bCs/>
            </w:rPr>
            <w:instrText xml:space="preserve"> HYPERLINK \l _Toc16611 </w:instrText>
          </w:r>
          <w:r>
            <w:rPr>
              <w:bCs/>
            </w:rPr>
            <w:fldChar w:fldCharType="separate"/>
          </w:r>
          <w:r>
            <w:rPr>
              <w:rFonts w:hint="eastAsia" w:ascii="楷体" w:hAnsi="楷体" w:eastAsia="楷体"/>
              <w:szCs w:val="24"/>
            </w:rPr>
            <w:t>工业硅：基本面边际转弱，盘面承压下行</w:t>
          </w:r>
          <w:r>
            <w:rPr>
              <w:bCs/>
            </w:rPr>
            <w:fldChar w:fldCharType="end"/>
          </w:r>
        </w:p>
        <w:p>
          <w:pPr>
            <w:pStyle w:val="59"/>
            <w:tabs>
              <w:tab w:val="right" w:leader="dot" w:pos="8306"/>
            </w:tabs>
          </w:pPr>
          <w:r>
            <w:rPr>
              <w:bCs/>
            </w:rPr>
            <w:fldChar w:fldCharType="begin"/>
          </w:r>
          <w:r>
            <w:rPr>
              <w:bCs/>
            </w:rPr>
            <w:instrText xml:space="preserve"> HYPERLINK \l _Toc11199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_Toc27393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供应面利好叠加收储传闻 短期天胶或偏强运行</w:t>
          </w:r>
          <w:r>
            <w:rPr>
              <w:bCs/>
            </w:rPr>
            <w:fldChar w:fldCharType="end"/>
          </w:r>
        </w:p>
        <w:p>
          <w:pPr>
            <w:pStyle w:val="74"/>
            <w:tabs>
              <w:tab w:val="right" w:leader="dot" w:pos="8306"/>
            </w:tabs>
          </w:pPr>
          <w:r>
            <w:rPr>
              <w:bCs/>
            </w:rPr>
            <w:fldChar w:fldCharType="begin"/>
          </w:r>
          <w:r>
            <w:rPr>
              <w:bCs/>
            </w:rPr>
            <w:instrText xml:space="preserve"> HYPERLINK \l _Toc28203 </w:instrText>
          </w:r>
          <w:r>
            <w:rPr>
              <w:bCs/>
            </w:rPr>
            <w:fldChar w:fldCharType="separate"/>
          </w:r>
          <w:r>
            <w:rPr>
              <w:rFonts w:hint="eastAsia" w:ascii="楷体" w:hAnsi="楷体" w:eastAsia="楷体"/>
              <w:szCs w:val="24"/>
            </w:rPr>
            <w:t>聚烯烃：市场多空因素交织，PE整体强于PP</w:t>
          </w:r>
          <w:r>
            <w:rPr>
              <w:bCs/>
            </w:rPr>
            <w:fldChar w:fldCharType="end"/>
          </w:r>
        </w:p>
        <w:p>
          <w:pPr>
            <w:pStyle w:val="74"/>
            <w:tabs>
              <w:tab w:val="right" w:leader="dot" w:pos="8306"/>
            </w:tabs>
          </w:pPr>
          <w:r>
            <w:rPr>
              <w:bCs/>
            </w:rPr>
            <w:fldChar w:fldCharType="begin"/>
          </w:r>
          <w:r>
            <w:rPr>
              <w:bCs/>
            </w:rPr>
            <w:instrText xml:space="preserve"> HYPERLINK \l _Toc8332 </w:instrText>
          </w:r>
          <w:r>
            <w:rPr>
              <w:bCs/>
            </w:rPr>
            <w:fldChar w:fldCharType="separate"/>
          </w:r>
          <w:r>
            <w:rPr>
              <w:rFonts w:hint="eastAsia" w:ascii="楷体" w:hAnsi="楷体" w:eastAsia="楷体"/>
              <w:szCs w:val="24"/>
            </w:rPr>
            <w:t>玻璃：现货弱势，期现持续负反馈</w:t>
          </w:r>
          <w:r>
            <w:rPr>
              <w:bCs/>
            </w:rPr>
            <w:fldChar w:fldCharType="end"/>
          </w:r>
        </w:p>
        <w:p>
          <w:pPr>
            <w:pStyle w:val="74"/>
            <w:tabs>
              <w:tab w:val="right" w:leader="dot" w:pos="8306"/>
            </w:tabs>
          </w:pPr>
          <w:r>
            <w:rPr>
              <w:bCs/>
            </w:rPr>
            <w:fldChar w:fldCharType="begin"/>
          </w:r>
          <w:r>
            <w:rPr>
              <w:bCs/>
            </w:rPr>
            <w:instrText xml:space="preserve"> HYPERLINK \l _Toc6586 </w:instrText>
          </w:r>
          <w:r>
            <w:rPr>
              <w:bCs/>
            </w:rPr>
            <w:fldChar w:fldCharType="separate"/>
          </w:r>
          <w:r>
            <w:rPr>
              <w:rFonts w:hint="eastAsia" w:ascii="楷体" w:hAnsi="楷体" w:eastAsia="楷体"/>
              <w:szCs w:val="24"/>
            </w:rPr>
            <w:t>纯碱：轻碱下游补库，现货稳价为主</w:t>
          </w:r>
          <w:r>
            <w:rPr>
              <w:bCs/>
            </w:rPr>
            <w:fldChar w:fldCharType="end"/>
          </w:r>
        </w:p>
        <w:p>
          <w:pPr>
            <w:pStyle w:val="59"/>
            <w:tabs>
              <w:tab w:val="right" w:leader="dot" w:pos="8306"/>
            </w:tabs>
          </w:pPr>
          <w:r>
            <w:rPr>
              <w:bCs/>
            </w:rPr>
            <w:fldChar w:fldCharType="begin"/>
          </w:r>
          <w:r>
            <w:rPr>
              <w:bCs/>
            </w:rPr>
            <w:instrText xml:space="preserve"> HYPERLINK \l _Toc29041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_Toc1013 </w:instrText>
          </w:r>
          <w:r>
            <w:rPr>
              <w:bCs/>
            </w:rPr>
            <w:fldChar w:fldCharType="separate"/>
          </w:r>
          <w:r>
            <w:rPr>
              <w:rFonts w:hint="eastAsia" w:ascii="楷体" w:hAnsi="楷体" w:eastAsia="楷体"/>
              <w:bCs/>
            </w:rPr>
            <w:t>玉米与淀粉：</w:t>
          </w:r>
          <w:r>
            <w:rPr>
              <w:rFonts w:hint="eastAsia" w:ascii="楷体" w:hAnsi="楷体" w:eastAsia="楷体"/>
            </w:rPr>
            <w:t>陈稻催提消息带动期价夜盘回落</w:t>
          </w:r>
          <w:r>
            <w:rPr>
              <w:bCs/>
            </w:rPr>
            <w:fldChar w:fldCharType="end"/>
          </w:r>
        </w:p>
        <w:p>
          <w:pPr>
            <w:pStyle w:val="74"/>
            <w:tabs>
              <w:tab w:val="right" w:leader="dot" w:pos="8306"/>
            </w:tabs>
          </w:pPr>
          <w:r>
            <w:rPr>
              <w:bCs/>
            </w:rPr>
            <w:fldChar w:fldCharType="begin"/>
          </w:r>
          <w:r>
            <w:rPr>
              <w:bCs/>
            </w:rPr>
            <w:instrText xml:space="preserve"> HYPERLINK \l _Toc5404 </w:instrText>
          </w:r>
          <w:r>
            <w:rPr>
              <w:bCs/>
            </w:rPr>
            <w:fldChar w:fldCharType="separate"/>
          </w:r>
          <w:r>
            <w:rPr>
              <w:rFonts w:hint="eastAsia" w:ascii="楷体" w:hAnsi="楷体" w:eastAsia="楷体"/>
              <w:bCs/>
            </w:rPr>
            <w:t>畜禽养殖：生猪期价继续上涨</w:t>
          </w:r>
          <w:r>
            <w:rPr>
              <w:bCs/>
            </w:rPr>
            <w:fldChar w:fldCharType="end"/>
          </w:r>
        </w:p>
        <w:p>
          <w:pPr>
            <w:pStyle w:val="59"/>
            <w:tabs>
              <w:tab w:val="right" w:leader="dot" w:pos="8306"/>
            </w:tabs>
          </w:pPr>
          <w:r>
            <w:rPr>
              <w:bCs/>
            </w:rPr>
            <w:fldChar w:fldCharType="begin"/>
          </w:r>
          <w:r>
            <w:rPr>
              <w:bCs/>
            </w:rPr>
            <w:instrText xml:space="preserve"> HYPERLINK \l _Toc1664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_Toc1790 </w:instrText>
          </w:r>
          <w:r>
            <w:rPr>
              <w:bCs/>
            </w:rPr>
            <w:fldChar w:fldCharType="separate"/>
          </w:r>
          <w:r>
            <w:rPr>
              <w:rFonts w:hint="eastAsia" w:ascii="Times New Roman" w:hAnsi="Times New Roman" w:eastAsia="楷体"/>
              <w:szCs w:val="24"/>
            </w:rPr>
            <w:t>集运指数（欧线）：SCFIS环比收窄，上期能源放松限仓规则</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9317"/>
      <w:bookmarkStart w:id="2" w:name="_Toc18033"/>
      <w:bookmarkStart w:id="3" w:name="_Toc15476"/>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965"/>
      <w:bookmarkStart w:id="6" w:name="_Toc16295"/>
      <w:bookmarkStart w:id="7" w:name="_Toc20748"/>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震荡盘整为主</w:t>
      </w:r>
      <w:bookmarkEnd w:id="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近期两市指数持续反弹创新高，但沪指已经率先出现滞涨情况，存在一定调整压力。3月15日盘后，证监会集中发布《关于严把发行上市准入关从源头上提高上市公司质量的意见(试行)》等四项政策 文件，有助于从源头提升A股上市公司质量，保护投资者权益，促进一二级市场协调平衡发展，提升资本市场服务实体经济的效率和质量。管理层重视预期管理，有助于避免市场与管理层在经济和政策判断上出现重大分歧，有利于托住A股市场震荡区间下限，4月后经济内生改善能否持续仍有待观察，待调整后入场。</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23759"/>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13972"/>
      <w:r>
        <w:rPr>
          <w:rFonts w:hint="eastAsia" w:ascii="Times New Roman" w:hAnsi="Times New Roman" w:eastAsia="楷体"/>
          <w:b/>
          <w:color w:val="000000" w:themeColor="text1"/>
          <w:sz w:val="24"/>
          <w:szCs w:val="24"/>
          <w14:textFill>
            <w14:solidFill>
              <w14:schemeClr w14:val="tx1"/>
            </w14:solidFill>
          </w14:textFill>
        </w:rPr>
        <w:t>贵金属：日央行或结束YCC政策，贵金属价格小幅下跌</w:t>
      </w:r>
      <w:bookmarkEnd w:id="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美元指数上涨0.13%至103.59，沪金跌0.05%至505.68元/克；沪银跌0.50%至6336元/千克。日央行或于今日宣布结束收益率曲线控制（YCC）和ETF购买。欧元区2月调和CPI终值同比增2.6%，持平于预期及初值，1月终值2.8%；环比增0.6%，预期和初值增0.6%，1月终值降0.4%。核心调和CPI终值同比增3.3%，预期及初值增3.3%，1月终值增3.6%；环比增0.6%，初值增0.6%，1月终值降0.6%。美国上周初请失业金人数录得20.9万人，低于预期的21.8万，前值从21.7万修正为21万人。美国就业市场放缓，通胀维持韧性、消费表现较弱，静待美联储3月议息决议，贵金属价格震荡中枢或逐步上移。</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_Toc20891"/>
      <w:bookmarkStart w:id="11" w:name="_Toc3096"/>
      <w:bookmarkStart w:id="12" w:name="金属"/>
      <w:bookmarkStart w:id="13" w:name="_Toc25861"/>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5" w:name="_Toc19874"/>
      <w:bookmarkStart w:id="16" w:name="_Toc27831"/>
      <w:bookmarkStart w:id="17" w:name="_Toc5371"/>
      <w:r>
        <w:rPr>
          <w:rFonts w:hint="eastAsia" w:ascii="楷体" w:hAnsi="楷体" w:eastAsia="楷体"/>
          <w:b/>
          <w:color w:val="000000" w:themeColor="text1"/>
          <w:sz w:val="24"/>
          <w:szCs w:val="24"/>
          <w14:textFill>
            <w14:solidFill>
              <w14:schemeClr w14:val="tx1"/>
            </w14:solidFill>
          </w14:textFill>
        </w:rPr>
        <w:t>碳酸锂：消息面因素提振，期价上涨</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现货价格小幅上涨，期价盘初震荡上行，尾盘回吐部分涨幅，07合约收涨3.00%至116900元/吨。上周五晚间宁德时代披露2023年报，公司全年净利润达441.2亿元，同比增44%；全年营业总收入4009.2亿元，同比增22%；拟分红派发合计现金220.6亿元人民币。消息提振下新能源板块走强，股期联动下期价跟随上涨。上周五，阿根廷卡塔马卡省一家法院暂停发放新的采矿许可证，要求对当地锂项目进行新的环境影响研究。Arcadium Lithium发布声明称，其现有采矿作业、Fenix项目扩产和Sal de Vida项目建设不受上述法院裁决影响，公司现有的许可证和EIA环境影响评估仍然有效。广期所碳酸锂LC2403合约完成交割，交割量5593手（5593吨），交割金额6.33亿元。其中，滚动交割5338手，占比95.44%；一次性交割255手，占比4.56%。终端需求逐步回暖，磷酸铁锂供应持续增量，6系三元材料需求上行，雅保宣布将于3月26日举行10000吨锂辉石精矿拍卖，后续关注拍卖成交情况，消息面因素扰动下期价波动或加剧。</w:t>
      </w:r>
    </w:p>
    <w:bookmarkEnd w:id="16"/>
    <w:bookmarkEnd w:id="17"/>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25617"/>
      <w:bookmarkStart w:id="19" w:name="_Toc9719"/>
      <w:bookmarkStart w:id="20" w:name="_Toc621"/>
      <w:r>
        <w:rPr>
          <w:rFonts w:hint="eastAsia" w:ascii="楷体" w:hAnsi="楷体" w:eastAsia="楷体"/>
          <w:b/>
          <w:color w:val="000000" w:themeColor="text1"/>
          <w:sz w:val="24"/>
          <w:szCs w:val="24"/>
          <w14:textFill>
            <w14:solidFill>
              <w14:schemeClr w14:val="tx1"/>
            </w14:solidFill>
          </w14:textFill>
        </w:rPr>
        <w:t>铜：</w:t>
      </w:r>
      <w:bookmarkEnd w:id="18"/>
      <w:bookmarkEnd w:id="19"/>
      <w:r>
        <w:rPr>
          <w:rFonts w:hint="eastAsia" w:ascii="楷体" w:hAnsi="楷体" w:eastAsia="楷体"/>
          <w:b/>
          <w:color w:val="000000" w:themeColor="text1"/>
          <w:sz w:val="24"/>
          <w:szCs w:val="24"/>
          <w14:textFill>
            <w14:solidFill>
              <w14:schemeClr w14:val="tx1"/>
            </w14:solidFill>
          </w14:textFill>
        </w:rPr>
        <w:t>短期价格维持偏强，仍需警惕高位回落风险</w:t>
      </w:r>
      <w:bookmarkEnd w:id="2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(1)库存：3月18日，SHFE仓单库存205917吨，增4230吨；LME仓单库存106825吨，减475吨。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(2)精废价差：3月18日，Mysteel精废价差2556，扩张394。目前价差在合理价差1429之上。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短期价格在资金热度高位下维持偏强运行，但仍需警惕高位快速回落风险。一方面，联储降息预期被充分消化后，实际降息往往伴随经济走弱，市场关注点将有所转移；另一方面，冶炼厂实际减产影响仍具有不确定性，且高铜价压制下游需求明显受抑，库存已表现超预期累增，不排除当前宏观与基本面的共振向上驱动转为共振向下。操作上，前期多单逐步止盈后离场先观望或者继续持有下做好止损。短期波动参考 72000-74000元。关注本周联储议息会议官员表态。</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1" w:name="_Toc8897"/>
      <w:bookmarkStart w:id="22" w:name="_Toc6247"/>
      <w:bookmarkStart w:id="23" w:name="_Toc30938"/>
      <w:r>
        <w:rPr>
          <w:rFonts w:hint="eastAsia" w:ascii="楷体" w:hAnsi="楷体" w:eastAsia="楷体"/>
          <w:b/>
          <w:color w:val="000000" w:themeColor="text1"/>
          <w:sz w:val="24"/>
          <w:szCs w:val="24"/>
          <w14:textFill>
            <w14:solidFill>
              <w14:schemeClr w14:val="tx1"/>
            </w14:solidFill>
          </w14:textFill>
        </w:rPr>
        <w:t>铝：</w:t>
      </w:r>
      <w:bookmarkEnd w:id="21"/>
      <w:bookmarkEnd w:id="22"/>
      <w:r>
        <w:rPr>
          <w:rFonts w:hint="eastAsia" w:ascii="楷体" w:hAnsi="楷体" w:eastAsia="楷体"/>
          <w:b/>
          <w:color w:val="000000" w:themeColor="text1"/>
          <w:sz w:val="24"/>
          <w:szCs w:val="24"/>
          <w14:textFill>
            <w14:solidFill>
              <w14:schemeClr w14:val="tx1"/>
            </w14:solidFill>
          </w14:textFill>
        </w:rPr>
        <w:t>铝价在成本支撑下趋势走强</w:t>
      </w:r>
      <w:bookmarkEnd w:id="2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情绪在海外降息预期及国内稳中向好的政策环境中表现为利多。供应端有铝土矿产量走低，氧化铝价格坚挺，成本端支撑抬升，云南计划复产52万吨，目前铸锭社库仍在累积，需求进入旺季提振消费，但改善程度仍待证伪，铝价越过前高站稳，在成本支撑及市场利多情绪影响下或高看一线。</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29973"/>
      <w:r>
        <w:rPr>
          <w:rFonts w:hint="eastAsia" w:ascii="楷体" w:hAnsi="楷体" w:eastAsia="楷体"/>
          <w:b/>
          <w:color w:val="000000" w:themeColor="text1"/>
          <w:sz w:val="24"/>
          <w:szCs w:val="24"/>
          <w14:textFill>
            <w14:solidFill>
              <w14:schemeClr w14:val="tx1"/>
            </w14:solidFill>
          </w14:textFill>
        </w:rPr>
        <w:t>锌：锌价测试前高出现回调，建议观望</w:t>
      </w:r>
      <w:bookmarkEnd w:id="2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宏观情绪整体保持偏多，国内矿端供应偏紧，随着加工费不持续走弱，部分炼厂利润倒挂，目前多地炼厂计划检修，3月产量或环比走弱，下游消费来看开工率逐渐恢复，但较去年同期水平表现下降。进口锌补充窗口打开，海外库存累积，全球库存仍维持偏低水平。锌价测试前高承压，短期或出现回调。</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18441"/>
      <w:r>
        <w:rPr>
          <w:rFonts w:hint="eastAsia" w:ascii="楷体" w:hAnsi="楷体" w:eastAsia="楷体"/>
          <w:b/>
          <w:color w:val="000000" w:themeColor="text1"/>
          <w:sz w:val="24"/>
          <w:szCs w:val="24"/>
          <w14:textFill>
            <w14:solidFill>
              <w14:schemeClr w14:val="tx1"/>
            </w14:solidFill>
          </w14:textFill>
        </w:rPr>
        <w:t>镍：利好驱动持续性有限，警惕回落风险</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镍价的利好驱动主要在于：一、美联储降息预期升温，宏观情绪整体偏多。二、中间品及硫酸镍处于阶段性供需偏紧局势，因此价格偏强运行，镍价成本支撑走强。三、短期印尼镍矿资源仍偏紧。然而，精炼镍产能继续释放，镍供应显著过剩格局不改，社会库存维持累库，镍价反弹空间有限。美联储降息预期仍将反复摇摆，印尼镍矿扰动对镍价的影响已逐渐弱化，镍成本支撑也将随着MHP和硫酸镍阶段性供应紧张局势缓解而减弱，需警惕镍价回落风险，操作上建议持逢高沽空思路。</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1457"/>
      <w:r>
        <w:rPr>
          <w:rFonts w:hint="eastAsia" w:ascii="楷体" w:hAnsi="楷体" w:eastAsia="楷体"/>
          <w:b/>
          <w:color w:val="000000" w:themeColor="text1"/>
          <w:sz w:val="24"/>
          <w:szCs w:val="24"/>
          <w14:textFill>
            <w14:solidFill>
              <w14:schemeClr w14:val="tx1"/>
            </w14:solidFill>
          </w14:textFill>
        </w:rPr>
        <w:t>不锈钢：需求疲弱，谨慎看待反弹空间</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昨日不锈钢反弹的原因可能在于：一、前期空头止盈离场；二、印尼镍矿商协会秘书长表示印尼将暂停火法冶炼厂，这或许对镍铁供应造成影响；三、短期成本支撑偏强，近日高碳铬铁价格上涨，加上短期镍矿供应偏紧问题持续为短期镍矿及镍铁价格提供支撑。从基本面来看，不锈钢厂陆续复产，据Mysteel预估，国内43家不锈钢厂粗钢3月排产312.03万吨，月环比增加21.4%，而下游成交以刚需采购为主，需求表现不佳，对不锈钢价格带来明显制约，建议谨慎看待反弹空间，主要波动区间参考13500-14200元/吨，持续关注需求恢复情况。</w:t>
      </w:r>
    </w:p>
    <w:p>
      <w:pPr>
        <w:rPr>
          <w:rFonts w:ascii="楷体" w:hAnsi="楷体" w:eastAsia="楷体"/>
          <w:bCs/>
          <w:sz w:val="24"/>
          <w:szCs w:val="24"/>
        </w:rPr>
      </w:pPr>
    </w:p>
    <w:p>
      <w:pPr>
        <w:ind w:left="420" w:leftChars="200"/>
        <w:outlineLvl w:val="1"/>
        <w:rPr>
          <w:rFonts w:ascii="楷体" w:hAnsi="楷体" w:eastAsia="楷体"/>
          <w:b/>
          <w:sz w:val="24"/>
          <w:szCs w:val="24"/>
        </w:rPr>
      </w:pPr>
      <w:bookmarkStart w:id="27" w:name="_Toc16611"/>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基本面边际转弱，盘面承压下行</w:t>
      </w:r>
      <w:bookmarkEnd w:id="27"/>
    </w:p>
    <w:p>
      <w:pPr>
        <w:ind w:left="630" w:leftChars="300"/>
        <w:rPr>
          <w:rFonts w:ascii="楷体" w:hAnsi="楷体" w:eastAsia="楷体"/>
          <w:sz w:val="24"/>
          <w:szCs w:val="24"/>
        </w:rPr>
      </w:pPr>
      <w:r>
        <w:rPr>
          <w:rFonts w:hint="eastAsia" w:ascii="楷体" w:hAnsi="楷体" w:eastAsia="楷体"/>
          <w:sz w:val="24"/>
          <w:szCs w:val="24"/>
        </w:rPr>
        <w:t>3月18日，Si2405主力合约呈下行走势，收盘价12705元/吨，较上一收盘价涨跌幅-0.66%。从基本面来看，虽然西南处于季节性减产，但北方供应持续恢复，使得供应有所增加。而下游多晶硅现货价格出现下跌，其下游硅片企业出现减产情况，使得市场对于多晶硅拉动需求改善预期转弱。目前，行业依旧处于供需双增格局，但由基本面边际转弱，叠加行业库存偏高，预计盘面或将偏弱运行。</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8" w:name="化工"/>
      <w:r>
        <w:rPr>
          <w:rFonts w:hint="eastAsia" w:ascii="Times New Roman" w:hAnsi="Times New Roman" w:eastAsia="楷体"/>
          <w:b/>
          <w:color w:val="823C0B"/>
          <w:sz w:val="30"/>
          <w:szCs w:val="30"/>
        </w:rPr>
        <w:t xml:space="preserve"> </w:t>
      </w:r>
      <w:bookmarkStart w:id="29" w:name="_Toc11199"/>
      <w:r>
        <w:rPr>
          <w:rFonts w:hint="eastAsia" w:ascii="Times New Roman" w:hAnsi="Times New Roman" w:eastAsia="楷体"/>
          <w:b/>
          <w:color w:val="823C0B"/>
          <w:sz w:val="30"/>
          <w:szCs w:val="30"/>
        </w:rPr>
        <w:t>[化工]</w:t>
      </w:r>
      <w:bookmarkEnd w:id="28"/>
      <w:bookmarkEnd w:id="29"/>
    </w:p>
    <w:p>
      <w:pPr>
        <w:ind w:firstLine="482" w:firstLineChars="200"/>
        <w:outlineLvl w:val="1"/>
        <w:rPr>
          <w:rFonts w:ascii="楷体" w:hAnsi="楷体" w:eastAsia="楷体"/>
          <w:b/>
          <w:sz w:val="24"/>
          <w:szCs w:val="24"/>
        </w:rPr>
      </w:pPr>
      <w:bookmarkStart w:id="30" w:name="_Toc27393"/>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供应面利好叠加收储传闻 短期天胶或偏强运行</w:t>
      </w:r>
      <w:bookmarkEnd w:id="30"/>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供应方面，泰国供应处于季节性收缩时期，原料价格易涨难跌，标胶到港量下降预期偏强。库存方面，国内社会库存回升，青岛深色胶即将呈现累库拐点，浅色库存同比去年上升。需求端来看，节后返工叠加国内需求的全面复苏，下游工厂陆续复工复产，开工率将恢复性提升。整体看，下游开工继续提升，但缺乏实质增量驱动，对原材料采购仍存谨慎态度，基本面表现仍存利好叠加收储炒作提振市场氛围，短期天然橡胶价格维持偏强运行，但在短线大幅上涨后，后续上行空间或有限。</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28203"/>
      <w:r>
        <w:rPr>
          <w:rFonts w:hint="eastAsia" w:ascii="楷体" w:hAnsi="楷体" w:eastAsia="楷体"/>
          <w:b/>
          <w:color w:val="000000" w:themeColor="text1"/>
          <w:sz w:val="24"/>
          <w:szCs w:val="24"/>
          <w14:textFill>
            <w14:solidFill>
              <w14:schemeClr w14:val="tx1"/>
            </w14:solidFill>
          </w14:textFill>
        </w:rPr>
        <w:t>聚烯烃：市场多空因素交织，PE整体强于PP</w:t>
      </w:r>
      <w:bookmarkEnd w:id="31"/>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北方地区农膜行业已经进入需求旺季，带动LLDPE现货价格上行，塑料期货反弹，而PP新增产能压力仍存，泉州国亨化学45万吨/年PP装置前期造粒成功，即将试车。整体供应压力PP&gt;PE。聚烯烃存量装置供应较为充足，目前库存水平依旧偏高，石化库存去化缓慢，延续供需双增格局。国际油价上行，煤炭偏弱，油制成本支撑增强，煤制成本支撑减弱。预计短期聚烯烃价格维持震荡走势，PE走势或在需求面的托举下强于PP。</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2" w:name="_Toc8332"/>
      <w:r>
        <w:rPr>
          <w:rFonts w:hint="eastAsia" w:ascii="楷体" w:hAnsi="楷体" w:eastAsia="楷体"/>
          <w:b/>
          <w:color w:val="000000" w:themeColor="text1"/>
          <w:sz w:val="24"/>
          <w:szCs w:val="24"/>
          <w14:textFill>
            <w14:solidFill>
              <w14:schemeClr w14:val="tx1"/>
            </w14:solidFill>
          </w14:textFill>
        </w:rPr>
        <w:t>玻璃：现货弱势，期现持续负反馈</w:t>
      </w:r>
      <w:bookmarkEnd w:id="32"/>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3月18日报道：今日浮法玻璃现货价格1886元/吨，较上一交易日-21元/吨。供给上，截至2024年3月14日，全国浮法玻璃日产量为17.54万吨，比3月7日+0.98%。库存上，截止到20240314，全国浮法玻璃样本企业总库存6278.3万重箱，环比+354万重箱，环比+5.98%，本周除沙河产销较好外，其余地区成交一般，预计继续累库。从需求看，下游采购积极性不高，补库谨慎，刚需为主。短期在高供给弱需求，现货降价的情况下，期价延续弱势，后市可关注1500-1550附近成本能否企稳。</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33" w:name="_Toc6586"/>
      <w:r>
        <w:rPr>
          <w:rFonts w:hint="eastAsia" w:ascii="楷体" w:hAnsi="楷体" w:eastAsia="楷体"/>
          <w:b/>
          <w:color w:val="000000" w:themeColor="text1"/>
          <w:sz w:val="24"/>
          <w:szCs w:val="24"/>
          <w14:textFill>
            <w14:solidFill>
              <w14:schemeClr w14:val="tx1"/>
            </w14:solidFill>
          </w14:textFill>
        </w:rPr>
        <w:t>纯碱：轻碱下游补库，现货稳价为主</w:t>
      </w:r>
      <w:bookmarkEnd w:id="33"/>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周内纯碱现货端稳价，华中、华北重碱价格在1950元/吨附近，轻碱部分地区产销较好，但补库边际趋缓。从供给端来看，隆众资讯3月14日报道：周纯碱产量73.31万吨，环比减少1.40万吨，跌幅1.87%，3月中下旬有部分检修计划检修，同期青海地区产量回升，预计周度产量维持在72-73万吨附近。从库存上看，截止到2024年3月18日，本周国内纯碱厂家总库存78.22万吨，环比上周四降1.05万吨，降幅1.32%。需求上，玻璃厂重碱有进口碱补充，维持刚需；轻碱价格回升，刺激下游开始补库，但轻碱补库空间有限，已经开始边际走弱。盘面在供给高位和进口碱的刺激下，期价先行进入回调，目前小幅贴水现货，短期矛盾并不突出，等待补库结束后，现货供给压力进一步积累。中期仍建议反弹高空。</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4" w:name="_Toc29041"/>
      <w:r>
        <w:rPr>
          <w:rFonts w:hint="eastAsia" w:ascii="Times New Roman" w:hAnsi="Times New Roman" w:eastAsia="楷体"/>
          <w:b/>
          <w:color w:val="823C0B"/>
          <w:sz w:val="30"/>
          <w:szCs w:val="30"/>
        </w:rPr>
        <w:t>[农产品]</w:t>
      </w:r>
      <w:bookmarkEnd w:id="14"/>
      <w:bookmarkEnd w:id="34"/>
    </w:p>
    <w:p>
      <w:pPr>
        <w:pStyle w:val="93"/>
        <w:spacing w:before="60" w:beforeAutospacing="0" w:after="60" w:afterAutospacing="0"/>
        <w:ind w:left="420" w:leftChars="200"/>
        <w:outlineLvl w:val="1"/>
        <w:rPr>
          <w:rFonts w:ascii="楷体" w:hAnsi="楷体" w:eastAsia="楷体"/>
          <w:b/>
        </w:rPr>
      </w:pPr>
      <w:bookmarkStart w:id="35" w:name="_Toc1013"/>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陈稻催提消息带动期价夜盘回落</w:t>
      </w:r>
      <w:bookmarkEnd w:id="3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前期期现货的持续调整可以简单理解为市场对东北产区高价的担忧，其包括两个方向，一是其能否持续，这主要源于东北产区余粮特别是地趴粮的担忧；二是其能否往下游传导，这又包括两个方面，其中华北产区主要担忧是玉米余粮和新作小麦，而南方销区更多是进口谷物。而随着时间的推进，余粮压力或逐步释放，国家增储和进口管理传言亦有望提振市场预期，盘面9-5价差小幅走扩可加以印证，在这种情况下，我们倾向于期现货价格有望迎来一轮上涨行情。我们维持谨慎看多观点，建议投资者持有前期多单，如无前期多单则可考虑择机入场做多。</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影响淀粉-玉米价差的因素发生较大变化，副产品受蛋白粕带动继续上涨继续形成利空，而行业供需短期转向利空，因行业开机率带动行业库存回升，而玉米原料则有望转向利多，现货基差和盘面生产利润继续构成支撑。综合来看，我们倾向于认为淀粉-玉米价差方向暂不明朗。综上所述，我们维持谨慎看多观点，建议节前多单可以考虑继续持有，套利方面则暂以观望为宜。</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6" w:name="_Toc5404"/>
      <w:r>
        <w:rPr>
          <w:rFonts w:hint="eastAsia" w:ascii="楷体" w:hAnsi="楷体" w:eastAsia="楷体"/>
          <w:b/>
          <w:bCs/>
          <w:color w:val="000000" w:themeColor="text1"/>
          <w14:textFill>
            <w14:solidFill>
              <w14:schemeClr w14:val="tx1"/>
            </w14:solidFill>
          </w14:textFill>
        </w:rPr>
        <w:t>畜禽养殖：生猪期价继续上涨</w:t>
      </w:r>
      <w:bookmarkEnd w:id="36"/>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从供需端角度看，市场基于行业产能去化即能繁母猪存栏持续下滑合理预期远期趋于改善，这体现在期价远月升水结构上，市场分歧更多在于供需改善的幅度，这对应后期现货表现。从农业农村部公布的2023年4季度末生猪存栏来看，今年上半年生猪供应量同比下降4%左右，考虑到生猪出栏体重同比上升，这意味着上半年供需改善幅度或受限，更多取决于市场供应节奏，即屠宰企业冷冻入库和养殖户惜售压栏与二次育肥等。从饲料成本角度看，随后春节前后饲料原料即豆粕和玉米均有所上涨，但较去年同期仍有较大幅度下滑，考虑到养殖利润同比改善，在一定程度上反映供需改善的预期，需要特别留意后期饲料原料价格走势。综合来看，中期行业供需与饲料成本均存在不确定性，且期价升水在一定程度上反映市场看涨预期，建议更多关注短期市场节奏，这直观体现在现货走势上。据此我们维持中性观点，建议投资者观望为宜，可根据市场节奏和现货走势参与月间价差套利。</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从供需层面看，卓创资讯公布的在产蛋鸡存栏持续环比增加，考虑到老龄蛋鸡占比下降，意味着可淘老鸡数量受限，再加上春节后鸡蛋现货价格带动鸡苗价格和种蛋利用率回升，这些均表明行业供需仍有望趋于宽松。当然，节后现货的快速反弹，带来市场对鸡蛋供需预期的分歧，但这不排除更多源于库存的变动。从原料成本角度看，考虑到鸡蛋养殖利润因行业供需处于往年同期低位，饲料成本因素对鸡蛋期现货影响或相对大于生猪，在这种情况下，需要特别留意饲料原料即豆粕和玉米上涨的持续性。综上所述，行业供需宽松格局尚未改变，而饲料原料成本则可能带来支撑，鸡蛋期现货趋势尚不明朗，或陷入震荡区间调整态势，重点留意现货和利润对应养殖补栏和淘汰积极性的影响。我们维持中性观点，建议投资者观望，可考虑参与短线操作。</w:t>
      </w:r>
    </w:p>
    <w:p>
      <w:pPr>
        <w:ind w:firstLine="480" w:firstLineChars="200"/>
        <w:rPr>
          <w:rFonts w:ascii="楷体" w:hAnsi="楷体" w:eastAsia="楷体"/>
          <w:sz w:val="24"/>
          <w:szCs w:val="24"/>
        </w:rPr>
      </w:pP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37" w:name="_Toc1664"/>
      <w:r>
        <w:rPr>
          <w:rFonts w:hint="eastAsia" w:ascii="Times New Roman" w:hAnsi="Times New Roman" w:eastAsia="楷体"/>
          <w:b/>
          <w:color w:val="823C0B"/>
          <w:sz w:val="30"/>
          <w:szCs w:val="30"/>
        </w:rPr>
        <w:t>[指数]</w:t>
      </w:r>
      <w:bookmarkEnd w:id="37"/>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38" w:name="_Toc1790"/>
      <w:r>
        <w:rPr>
          <w:rFonts w:hint="eastAsia" w:ascii="Times New Roman" w:hAnsi="Times New Roman" w:eastAsia="楷体"/>
          <w:b/>
          <w:color w:val="000000" w:themeColor="text1"/>
          <w:sz w:val="24"/>
          <w:szCs w:val="24"/>
          <w14:textFill>
            <w14:solidFill>
              <w14:schemeClr w14:val="tx1"/>
            </w14:solidFill>
          </w14:textFill>
        </w:rPr>
        <w:t>集运指数（欧线）：SCFIS环比收窄，上期能源放松限仓规则</w:t>
      </w:r>
      <w:bookmarkEnd w:id="38"/>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现货方面，昨日盘后盘后SCFIS收于2437.19点降幅收窄。3月15日，上海港出口至欧洲基本港市场运价（海运及海运附加费）为1971美元/TEU，较上期下跌7.6%。</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根据上期能源，自3月20日起EC日内开仓数量扩至100手，保证金比例和板幅同步下调。</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需求方面，据欧盟统计局公布的数据显示，1月欧元区工业产出环比下跌3.2%，为2023年3月以来的最大降幅，显示出欧洲地区制造业在进入2024年以来继续低迷的表现，这将拖累未来的经济复苏势头。</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此外，亚欧航线已经基本适应了地缘紧张局势的影响，供求平衡情况在近期成为影响运价走势的主要因素。预计市场价格继续弱震荡，投资者交易保持谨慎。</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39" w:name="_Toc98426751"/>
      <w:bookmarkStart w:id="40" w:name="_Toc72481108"/>
      <w:bookmarkStart w:id="41" w:name="_Toc19667"/>
      <w:bookmarkStart w:id="42" w:name="_Toc71212556"/>
      <w:bookmarkStart w:id="43" w:name="_Toc12779"/>
      <w:r>
        <w:rPr>
          <w:rFonts w:ascii="Times New Roman" w:hAnsi="Times New Roman" w:eastAsia="楷体"/>
          <w:b/>
          <w:color w:val="411D05"/>
          <w:sz w:val="30"/>
          <w:szCs w:val="30"/>
        </w:rPr>
        <w:t>免责声明</w:t>
      </w:r>
      <w:bookmarkEnd w:id="39"/>
      <w:bookmarkEnd w:id="40"/>
      <w:bookmarkEnd w:id="41"/>
      <w:bookmarkEnd w:id="42"/>
      <w:bookmarkEnd w:id="43"/>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2024年3月19日星期二</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1954D8D"/>
    <w:rsid w:val="02E32A5D"/>
    <w:rsid w:val="035D5749"/>
    <w:rsid w:val="04C17862"/>
    <w:rsid w:val="057D13AE"/>
    <w:rsid w:val="064A667C"/>
    <w:rsid w:val="06B2613D"/>
    <w:rsid w:val="06B753E3"/>
    <w:rsid w:val="08A51999"/>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4E6356"/>
    <w:rsid w:val="13AE24B4"/>
    <w:rsid w:val="15364A7C"/>
    <w:rsid w:val="15602ADB"/>
    <w:rsid w:val="15D52593"/>
    <w:rsid w:val="197E6634"/>
    <w:rsid w:val="1B8A2034"/>
    <w:rsid w:val="1BC72FF7"/>
    <w:rsid w:val="1D03226A"/>
    <w:rsid w:val="1D5030CD"/>
    <w:rsid w:val="1D876087"/>
    <w:rsid w:val="1DFF64E4"/>
    <w:rsid w:val="1ECB51CD"/>
    <w:rsid w:val="1FDC1B35"/>
    <w:rsid w:val="2056595D"/>
    <w:rsid w:val="20AE4DE8"/>
    <w:rsid w:val="21194658"/>
    <w:rsid w:val="216834DE"/>
    <w:rsid w:val="21996AC1"/>
    <w:rsid w:val="219F3EE2"/>
    <w:rsid w:val="21F57098"/>
    <w:rsid w:val="22BB5089"/>
    <w:rsid w:val="24321B2E"/>
    <w:rsid w:val="244B21DE"/>
    <w:rsid w:val="245C7DFE"/>
    <w:rsid w:val="247F3074"/>
    <w:rsid w:val="24B82D9D"/>
    <w:rsid w:val="251328EC"/>
    <w:rsid w:val="258A2E5C"/>
    <w:rsid w:val="25B924F3"/>
    <w:rsid w:val="25E06B30"/>
    <w:rsid w:val="268419CF"/>
    <w:rsid w:val="26AC2D80"/>
    <w:rsid w:val="26F95364"/>
    <w:rsid w:val="29A303B9"/>
    <w:rsid w:val="2B9C319C"/>
    <w:rsid w:val="2C1D776C"/>
    <w:rsid w:val="2C453820"/>
    <w:rsid w:val="2C6C12B9"/>
    <w:rsid w:val="2CA93C52"/>
    <w:rsid w:val="2D912E3A"/>
    <w:rsid w:val="2DC02C2B"/>
    <w:rsid w:val="2DE440F7"/>
    <w:rsid w:val="2FA14A50"/>
    <w:rsid w:val="2FA70F17"/>
    <w:rsid w:val="32951C0D"/>
    <w:rsid w:val="340E7198"/>
    <w:rsid w:val="34A75784"/>
    <w:rsid w:val="373F75CC"/>
    <w:rsid w:val="38F320AA"/>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FE09FD"/>
    <w:rsid w:val="3F345DBE"/>
    <w:rsid w:val="40F15753"/>
    <w:rsid w:val="41F950F8"/>
    <w:rsid w:val="42EB3BA1"/>
    <w:rsid w:val="43F63E0D"/>
    <w:rsid w:val="44092E2E"/>
    <w:rsid w:val="441077D2"/>
    <w:rsid w:val="44396064"/>
    <w:rsid w:val="459609D9"/>
    <w:rsid w:val="45A37566"/>
    <w:rsid w:val="45CF0A85"/>
    <w:rsid w:val="46194A11"/>
    <w:rsid w:val="47752ACA"/>
    <w:rsid w:val="47C813F2"/>
    <w:rsid w:val="4A6F6249"/>
    <w:rsid w:val="4AB74C38"/>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CB522F"/>
    <w:rsid w:val="57F46FBE"/>
    <w:rsid w:val="58042686"/>
    <w:rsid w:val="58246D5D"/>
    <w:rsid w:val="58EC5960"/>
    <w:rsid w:val="59151C86"/>
    <w:rsid w:val="59C52328"/>
    <w:rsid w:val="5AD37D8A"/>
    <w:rsid w:val="5B906095"/>
    <w:rsid w:val="5BF60A75"/>
    <w:rsid w:val="5C9F2D01"/>
    <w:rsid w:val="5D5617A6"/>
    <w:rsid w:val="5D716329"/>
    <w:rsid w:val="5EA23F15"/>
    <w:rsid w:val="5EA7685B"/>
    <w:rsid w:val="5ED40954"/>
    <w:rsid w:val="60BE22C5"/>
    <w:rsid w:val="612C30C5"/>
    <w:rsid w:val="619A2BBF"/>
    <w:rsid w:val="61DF02D0"/>
    <w:rsid w:val="62710E5F"/>
    <w:rsid w:val="63735B47"/>
    <w:rsid w:val="63FF1EA7"/>
    <w:rsid w:val="64C32497"/>
    <w:rsid w:val="669D0EEA"/>
    <w:rsid w:val="66C861F9"/>
    <w:rsid w:val="66D04BBC"/>
    <w:rsid w:val="67655BF9"/>
    <w:rsid w:val="67C6389B"/>
    <w:rsid w:val="685D4EEE"/>
    <w:rsid w:val="68AE1587"/>
    <w:rsid w:val="68D53E8D"/>
    <w:rsid w:val="6A194855"/>
    <w:rsid w:val="6B292599"/>
    <w:rsid w:val="6D9172E5"/>
    <w:rsid w:val="6E133456"/>
    <w:rsid w:val="6ECB7DD2"/>
    <w:rsid w:val="6F1E315D"/>
    <w:rsid w:val="6F79454F"/>
    <w:rsid w:val="6FE61065"/>
    <w:rsid w:val="70675779"/>
    <w:rsid w:val="713E0334"/>
    <w:rsid w:val="716F5E64"/>
    <w:rsid w:val="72417AFE"/>
    <w:rsid w:val="729B5F03"/>
    <w:rsid w:val="72D92B78"/>
    <w:rsid w:val="72F62A89"/>
    <w:rsid w:val="737357AF"/>
    <w:rsid w:val="74163BE4"/>
    <w:rsid w:val="74A928A6"/>
    <w:rsid w:val="75292EAC"/>
    <w:rsid w:val="755A5FEF"/>
    <w:rsid w:val="75775016"/>
    <w:rsid w:val="758E0106"/>
    <w:rsid w:val="7626762C"/>
    <w:rsid w:val="778F5135"/>
    <w:rsid w:val="77B53D6B"/>
    <w:rsid w:val="77D54B08"/>
    <w:rsid w:val="784F7772"/>
    <w:rsid w:val="78713929"/>
    <w:rsid w:val="78E55995"/>
    <w:rsid w:val="79267C0B"/>
    <w:rsid w:val="79C90FB7"/>
    <w:rsid w:val="7A5B105F"/>
    <w:rsid w:val="7A9E5DA7"/>
    <w:rsid w:val="7ABE4B56"/>
    <w:rsid w:val="7B264F79"/>
    <w:rsid w:val="7B3E5659"/>
    <w:rsid w:val="7BCC4162"/>
    <w:rsid w:val="7CD80967"/>
    <w:rsid w:val="7D0C2828"/>
    <w:rsid w:val="7D902239"/>
    <w:rsid w:val="7EAF7817"/>
    <w:rsid w:val="7FD6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2024-03-19T01:52:02Z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