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5" w:name="_GoBack"/>
          <w:bookmarkEnd w:id="45"/>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_Toc30389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_Toc6164 </w:instrText>
          </w:r>
          <w:r>
            <w:rPr>
              <w:bCs/>
            </w:rPr>
            <w:fldChar w:fldCharType="separate"/>
          </w:r>
          <w:r>
            <w:rPr>
              <w:rFonts w:hint="eastAsia" w:ascii="Times New Roman" w:hAnsi="Times New Roman" w:eastAsia="楷体"/>
              <w:szCs w:val="24"/>
            </w:rPr>
            <w:t>股指：震荡</w:t>
          </w:r>
          <w:r>
            <w:rPr>
              <w:bCs/>
            </w:rPr>
            <w:fldChar w:fldCharType="end"/>
          </w:r>
        </w:p>
        <w:p>
          <w:pPr>
            <w:pStyle w:val="59"/>
            <w:tabs>
              <w:tab w:val="right" w:leader="dot" w:pos="8306"/>
            </w:tabs>
          </w:pPr>
          <w:r>
            <w:rPr>
              <w:bCs/>
            </w:rPr>
            <w:fldChar w:fldCharType="begin"/>
          </w:r>
          <w:r>
            <w:rPr>
              <w:bCs/>
            </w:rPr>
            <w:instrText xml:space="preserve"> HYPERLINK \l _Toc16752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_Toc2591 </w:instrText>
          </w:r>
          <w:r>
            <w:rPr>
              <w:bCs/>
            </w:rPr>
            <w:fldChar w:fldCharType="separate"/>
          </w:r>
          <w:r>
            <w:rPr>
              <w:rFonts w:hint="eastAsia" w:ascii="Times New Roman" w:hAnsi="Times New Roman" w:eastAsia="楷体"/>
              <w:szCs w:val="24"/>
            </w:rPr>
            <w:t>贵金属：美元指数上涨，贵金属价格区间震荡</w:t>
          </w:r>
          <w:r>
            <w:rPr>
              <w:bCs/>
            </w:rPr>
            <w:fldChar w:fldCharType="end"/>
          </w:r>
        </w:p>
        <w:p>
          <w:pPr>
            <w:pStyle w:val="59"/>
            <w:tabs>
              <w:tab w:val="right" w:leader="dot" w:pos="8306"/>
            </w:tabs>
          </w:pPr>
          <w:r>
            <w:rPr>
              <w:bCs/>
            </w:rPr>
            <w:fldChar w:fldCharType="begin"/>
          </w:r>
          <w:r>
            <w:rPr>
              <w:bCs/>
            </w:rPr>
            <w:instrText xml:space="preserve"> HYPERLINK \l _Toc23097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_Toc16937 </w:instrText>
          </w:r>
          <w:r>
            <w:rPr>
              <w:bCs/>
            </w:rPr>
            <w:fldChar w:fldCharType="separate"/>
          </w:r>
          <w:r>
            <w:rPr>
              <w:rFonts w:hint="eastAsia" w:ascii="楷体" w:hAnsi="楷体" w:eastAsia="楷体"/>
              <w:szCs w:val="24"/>
            </w:rPr>
            <w:t>碳酸锂：现货价格走平，期价小幅上涨</w:t>
          </w:r>
          <w:r>
            <w:rPr>
              <w:bCs/>
            </w:rPr>
            <w:fldChar w:fldCharType="end"/>
          </w:r>
        </w:p>
        <w:p>
          <w:pPr>
            <w:pStyle w:val="74"/>
            <w:tabs>
              <w:tab w:val="right" w:leader="dot" w:pos="8306"/>
            </w:tabs>
          </w:pPr>
          <w:r>
            <w:rPr>
              <w:bCs/>
            </w:rPr>
            <w:fldChar w:fldCharType="begin"/>
          </w:r>
          <w:r>
            <w:rPr>
              <w:bCs/>
            </w:rPr>
            <w:instrText xml:space="preserve"> HYPERLINK \l _Toc15759 </w:instrText>
          </w:r>
          <w:r>
            <w:rPr>
              <w:bCs/>
            </w:rPr>
            <w:fldChar w:fldCharType="separate"/>
          </w:r>
          <w:r>
            <w:rPr>
              <w:rFonts w:hint="eastAsia" w:ascii="楷体" w:hAnsi="楷体" w:eastAsia="楷体"/>
              <w:szCs w:val="24"/>
            </w:rPr>
            <w:t>铜：上涨态势难以持续</w:t>
          </w:r>
          <w:r>
            <w:rPr>
              <w:bCs/>
            </w:rPr>
            <w:fldChar w:fldCharType="end"/>
          </w:r>
        </w:p>
        <w:p>
          <w:pPr>
            <w:pStyle w:val="74"/>
            <w:tabs>
              <w:tab w:val="right" w:leader="dot" w:pos="8306"/>
            </w:tabs>
          </w:pPr>
          <w:r>
            <w:rPr>
              <w:bCs/>
            </w:rPr>
            <w:fldChar w:fldCharType="begin"/>
          </w:r>
          <w:r>
            <w:rPr>
              <w:bCs/>
            </w:rPr>
            <w:instrText xml:space="preserve"> HYPERLINK \l _Toc15854 </w:instrText>
          </w:r>
          <w:r>
            <w:rPr>
              <w:bCs/>
            </w:rPr>
            <w:fldChar w:fldCharType="separate"/>
          </w:r>
          <w:r>
            <w:rPr>
              <w:rFonts w:hint="eastAsia" w:ascii="楷体" w:hAnsi="楷体" w:eastAsia="楷体"/>
              <w:szCs w:val="24"/>
            </w:rPr>
            <w:t>铝：铝价趋势偏多看待</w:t>
          </w:r>
          <w:r>
            <w:rPr>
              <w:bCs/>
            </w:rPr>
            <w:fldChar w:fldCharType="end"/>
          </w:r>
        </w:p>
        <w:p>
          <w:pPr>
            <w:pStyle w:val="74"/>
            <w:tabs>
              <w:tab w:val="right" w:leader="dot" w:pos="8306"/>
            </w:tabs>
          </w:pPr>
          <w:r>
            <w:rPr>
              <w:bCs/>
            </w:rPr>
            <w:fldChar w:fldCharType="begin"/>
          </w:r>
          <w:r>
            <w:rPr>
              <w:bCs/>
            </w:rPr>
            <w:instrText xml:space="preserve"> HYPERLINK \l _Toc145 </w:instrText>
          </w:r>
          <w:r>
            <w:rPr>
              <w:bCs/>
            </w:rPr>
            <w:fldChar w:fldCharType="separate"/>
          </w:r>
          <w:r>
            <w:rPr>
              <w:rFonts w:hint="eastAsia" w:ascii="楷体" w:hAnsi="楷体" w:eastAsia="楷体"/>
              <w:szCs w:val="24"/>
            </w:rPr>
            <w:t>锌：锌价回调未结束，建议观望</w:t>
          </w:r>
          <w:r>
            <w:rPr>
              <w:bCs/>
            </w:rPr>
            <w:fldChar w:fldCharType="end"/>
          </w:r>
        </w:p>
        <w:p>
          <w:pPr>
            <w:pStyle w:val="74"/>
            <w:tabs>
              <w:tab w:val="right" w:leader="dot" w:pos="8306"/>
            </w:tabs>
          </w:pPr>
          <w:r>
            <w:rPr>
              <w:bCs/>
            </w:rPr>
            <w:fldChar w:fldCharType="begin"/>
          </w:r>
          <w:r>
            <w:rPr>
              <w:bCs/>
            </w:rPr>
            <w:instrText xml:space="preserve"> HYPERLINK \l _Toc23319 </w:instrText>
          </w:r>
          <w:r>
            <w:rPr>
              <w:bCs/>
            </w:rPr>
            <w:fldChar w:fldCharType="separate"/>
          </w:r>
          <w:r>
            <w:rPr>
              <w:rFonts w:hint="eastAsia" w:ascii="楷体" w:hAnsi="楷体" w:eastAsia="楷体"/>
              <w:szCs w:val="24"/>
            </w:rPr>
            <w:t>镍：印尼镍矿扰动弱化，价格或偏弱震荡</w:t>
          </w:r>
          <w:r>
            <w:rPr>
              <w:bCs/>
            </w:rPr>
            <w:fldChar w:fldCharType="end"/>
          </w:r>
        </w:p>
        <w:p>
          <w:pPr>
            <w:pStyle w:val="74"/>
            <w:tabs>
              <w:tab w:val="right" w:leader="dot" w:pos="8306"/>
            </w:tabs>
          </w:pPr>
          <w:r>
            <w:rPr>
              <w:bCs/>
            </w:rPr>
            <w:fldChar w:fldCharType="begin"/>
          </w:r>
          <w:r>
            <w:rPr>
              <w:bCs/>
            </w:rPr>
            <w:instrText xml:space="preserve"> HYPERLINK \l _Toc23330 </w:instrText>
          </w:r>
          <w:r>
            <w:rPr>
              <w:bCs/>
            </w:rPr>
            <w:fldChar w:fldCharType="separate"/>
          </w:r>
          <w:r>
            <w:rPr>
              <w:rFonts w:hint="eastAsia" w:ascii="楷体" w:hAnsi="楷体" w:eastAsia="楷体"/>
              <w:szCs w:val="24"/>
            </w:rPr>
            <w:t>不锈钢：需求表现不佳，不锈钢价承压运行</w:t>
          </w:r>
          <w:r>
            <w:rPr>
              <w:bCs/>
            </w:rPr>
            <w:fldChar w:fldCharType="end"/>
          </w:r>
        </w:p>
        <w:p>
          <w:pPr>
            <w:pStyle w:val="74"/>
            <w:tabs>
              <w:tab w:val="right" w:leader="dot" w:pos="8306"/>
            </w:tabs>
          </w:pPr>
          <w:r>
            <w:rPr>
              <w:bCs/>
            </w:rPr>
            <w:fldChar w:fldCharType="begin"/>
          </w:r>
          <w:r>
            <w:rPr>
              <w:bCs/>
            </w:rPr>
            <w:instrText xml:space="preserve"> HYPERLINK \l _Toc1884 </w:instrText>
          </w:r>
          <w:r>
            <w:rPr>
              <w:bCs/>
            </w:rPr>
            <w:fldChar w:fldCharType="separate"/>
          </w:r>
          <w:r>
            <w:rPr>
              <w:rFonts w:hint="eastAsia" w:ascii="楷体" w:hAnsi="楷体" w:eastAsia="楷体"/>
              <w:szCs w:val="24"/>
            </w:rPr>
            <w:t>工业硅：市场情绪依旧偏弱，盘面或仍将承压运行</w:t>
          </w:r>
          <w:r>
            <w:rPr>
              <w:bCs/>
            </w:rPr>
            <w:fldChar w:fldCharType="end"/>
          </w:r>
        </w:p>
        <w:p>
          <w:pPr>
            <w:pStyle w:val="59"/>
            <w:tabs>
              <w:tab w:val="right" w:leader="dot" w:pos="8306"/>
            </w:tabs>
          </w:pPr>
          <w:r>
            <w:rPr>
              <w:bCs/>
            </w:rPr>
            <w:fldChar w:fldCharType="begin"/>
          </w:r>
          <w:r>
            <w:rPr>
              <w:bCs/>
            </w:rPr>
            <w:instrText xml:space="preserve"> HYPERLINK \l _Toc11282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_Toc30319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短线涨幅较大 天胶回调整理</w:t>
          </w:r>
          <w:r>
            <w:rPr>
              <w:bCs/>
            </w:rPr>
            <w:fldChar w:fldCharType="end"/>
          </w:r>
        </w:p>
        <w:p>
          <w:pPr>
            <w:pStyle w:val="74"/>
            <w:tabs>
              <w:tab w:val="right" w:leader="dot" w:pos="8306"/>
            </w:tabs>
          </w:pPr>
          <w:r>
            <w:rPr>
              <w:bCs/>
            </w:rPr>
            <w:fldChar w:fldCharType="begin"/>
          </w:r>
          <w:r>
            <w:rPr>
              <w:bCs/>
            </w:rPr>
            <w:instrText xml:space="preserve"> HYPERLINK \l _Toc4041 </w:instrText>
          </w:r>
          <w:r>
            <w:rPr>
              <w:bCs/>
            </w:rPr>
            <w:fldChar w:fldCharType="separate"/>
          </w:r>
          <w:r>
            <w:rPr>
              <w:rFonts w:hint="eastAsia" w:ascii="楷体" w:hAnsi="楷体" w:eastAsia="楷体"/>
              <w:szCs w:val="24"/>
            </w:rPr>
            <w:t>聚烯烃：市场多空因素交织，PE整体强于PP</w:t>
          </w:r>
          <w:r>
            <w:rPr>
              <w:bCs/>
            </w:rPr>
            <w:fldChar w:fldCharType="end"/>
          </w:r>
        </w:p>
        <w:p>
          <w:pPr>
            <w:pStyle w:val="74"/>
            <w:tabs>
              <w:tab w:val="right" w:leader="dot" w:pos="8306"/>
            </w:tabs>
          </w:pPr>
          <w:r>
            <w:rPr>
              <w:bCs/>
            </w:rPr>
            <w:fldChar w:fldCharType="begin"/>
          </w:r>
          <w:r>
            <w:rPr>
              <w:bCs/>
            </w:rPr>
            <w:instrText xml:space="preserve"> HYPERLINK \l _Toc13465 </w:instrText>
          </w:r>
          <w:r>
            <w:rPr>
              <w:bCs/>
            </w:rPr>
            <w:fldChar w:fldCharType="separate"/>
          </w:r>
          <w:r>
            <w:rPr>
              <w:rFonts w:hint="eastAsia" w:ascii="楷体" w:hAnsi="楷体" w:eastAsia="楷体"/>
              <w:szCs w:val="24"/>
            </w:rPr>
            <w:t>玻璃：累库幅度趋缓，进入震荡行情</w:t>
          </w:r>
          <w:r>
            <w:rPr>
              <w:bCs/>
            </w:rPr>
            <w:fldChar w:fldCharType="end"/>
          </w:r>
        </w:p>
        <w:p>
          <w:pPr>
            <w:pStyle w:val="74"/>
            <w:tabs>
              <w:tab w:val="right" w:leader="dot" w:pos="8306"/>
            </w:tabs>
          </w:pPr>
          <w:r>
            <w:rPr>
              <w:bCs/>
            </w:rPr>
            <w:fldChar w:fldCharType="begin"/>
          </w:r>
          <w:r>
            <w:rPr>
              <w:bCs/>
            </w:rPr>
            <w:instrText xml:space="preserve"> HYPERLINK \l _Toc9473 </w:instrText>
          </w:r>
          <w:r>
            <w:rPr>
              <w:bCs/>
            </w:rPr>
            <w:fldChar w:fldCharType="separate"/>
          </w:r>
          <w:r>
            <w:rPr>
              <w:rFonts w:hint="eastAsia" w:ascii="楷体" w:hAnsi="楷体" w:eastAsia="楷体"/>
              <w:szCs w:val="24"/>
            </w:rPr>
            <w:t>纯碱：现货稳价期，宽幅震荡</w:t>
          </w:r>
          <w:r>
            <w:rPr>
              <w:bCs/>
            </w:rPr>
            <w:fldChar w:fldCharType="end"/>
          </w:r>
        </w:p>
        <w:p>
          <w:pPr>
            <w:pStyle w:val="59"/>
            <w:tabs>
              <w:tab w:val="right" w:leader="dot" w:pos="8306"/>
            </w:tabs>
          </w:pPr>
          <w:r>
            <w:rPr>
              <w:bCs/>
            </w:rPr>
            <w:fldChar w:fldCharType="begin"/>
          </w:r>
          <w:r>
            <w:rPr>
              <w:bCs/>
            </w:rPr>
            <w:instrText xml:space="preserve"> HYPERLINK \l _Toc25330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_Toc14479 </w:instrText>
          </w:r>
          <w:r>
            <w:rPr>
              <w:bCs/>
            </w:rPr>
            <w:fldChar w:fldCharType="separate"/>
          </w:r>
          <w:r>
            <w:rPr>
              <w:rFonts w:hint="eastAsia" w:ascii="楷体" w:hAnsi="楷体" w:eastAsia="楷体"/>
              <w:bCs/>
            </w:rPr>
            <w:t>玉米与淀粉：</w:t>
          </w:r>
          <w:r>
            <w:rPr>
              <w:rFonts w:hint="eastAsia" w:ascii="楷体" w:hAnsi="楷体" w:eastAsia="楷体"/>
            </w:rPr>
            <w:t>期价继续弱势震荡</w:t>
          </w:r>
          <w:r>
            <w:rPr>
              <w:bCs/>
            </w:rPr>
            <w:fldChar w:fldCharType="end"/>
          </w:r>
        </w:p>
        <w:p>
          <w:pPr>
            <w:pStyle w:val="74"/>
            <w:tabs>
              <w:tab w:val="right" w:leader="dot" w:pos="8306"/>
            </w:tabs>
          </w:pPr>
          <w:r>
            <w:rPr>
              <w:bCs/>
            </w:rPr>
            <w:fldChar w:fldCharType="begin"/>
          </w:r>
          <w:r>
            <w:rPr>
              <w:bCs/>
            </w:rPr>
            <w:instrText xml:space="preserve"> HYPERLINK \l _Toc4759 </w:instrText>
          </w:r>
          <w:r>
            <w:rPr>
              <w:bCs/>
            </w:rPr>
            <w:fldChar w:fldCharType="separate"/>
          </w:r>
          <w:r>
            <w:rPr>
              <w:rFonts w:hint="eastAsia" w:ascii="楷体" w:hAnsi="楷体" w:eastAsia="楷体"/>
              <w:bCs/>
            </w:rPr>
            <w:t>畜禽养殖：生猪期价尾盘回落</w:t>
          </w:r>
          <w:r>
            <w:rPr>
              <w:bCs/>
            </w:rPr>
            <w:fldChar w:fldCharType="end"/>
          </w:r>
        </w:p>
        <w:p>
          <w:pPr>
            <w:pStyle w:val="74"/>
            <w:tabs>
              <w:tab w:val="right" w:leader="dot" w:pos="8306"/>
            </w:tabs>
          </w:pPr>
          <w:r>
            <w:rPr>
              <w:bCs/>
            </w:rPr>
            <w:fldChar w:fldCharType="begin"/>
          </w:r>
          <w:r>
            <w:rPr>
              <w:bCs/>
            </w:rPr>
            <w:instrText xml:space="preserve"> HYPERLINK \l _Toc6230 </w:instrText>
          </w:r>
          <w:r>
            <w:rPr>
              <w:bCs/>
            </w:rPr>
            <w:fldChar w:fldCharType="separate"/>
          </w:r>
          <w:r>
            <w:rPr>
              <w:rFonts w:hint="eastAsia" w:ascii="楷体" w:hAnsi="楷体" w:eastAsia="楷体"/>
              <w:bCs/>
            </w:rPr>
            <w:t>白糖：下有支撑，上方承压</w:t>
          </w:r>
          <w:r>
            <w:rPr>
              <w:bCs/>
            </w:rPr>
            <w:fldChar w:fldCharType="end"/>
          </w:r>
        </w:p>
        <w:p>
          <w:pPr>
            <w:pStyle w:val="59"/>
            <w:tabs>
              <w:tab w:val="right" w:leader="dot" w:pos="8306"/>
            </w:tabs>
          </w:pPr>
          <w:r>
            <w:rPr>
              <w:bCs/>
            </w:rPr>
            <w:fldChar w:fldCharType="begin"/>
          </w:r>
          <w:r>
            <w:rPr>
              <w:bCs/>
            </w:rPr>
            <w:instrText xml:space="preserve"> HYPERLINK \l _Toc7753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_Toc3787 </w:instrText>
          </w:r>
          <w:r>
            <w:rPr>
              <w:bCs/>
            </w:rPr>
            <w:fldChar w:fldCharType="separate"/>
          </w:r>
          <w:r>
            <w:rPr>
              <w:rFonts w:hint="eastAsia" w:ascii="Times New Roman" w:hAnsi="Times New Roman" w:eastAsia="楷体"/>
              <w:szCs w:val="24"/>
            </w:rPr>
            <w:t>集运指数（欧线）：临近4月基差修复需求急切，欧元区PMI逊于预期</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8033"/>
      <w:bookmarkStart w:id="2" w:name="_Toc19317"/>
      <w:bookmarkStart w:id="3" w:name="_Toc30389"/>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6164"/>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震荡</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国内经济基本面仍处于温和复苏的状态，市场风险偏好不断回升。产业政策与事件催化不断，监管层也在不断发力，确保市场没有过度向下风险。但市场前期反弹累计了一定的涨幅，短期有兑现收益的诉求，近期指数对3089点的两次冲击都无功而返，也显示上方平台压力仍较大。大盘阶段内还将反复，需在过程中实现不断换手，整体处于震荡的格局。</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16752"/>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2591"/>
      <w:r>
        <w:rPr>
          <w:rFonts w:hint="eastAsia" w:ascii="Times New Roman" w:hAnsi="Times New Roman" w:eastAsia="楷体"/>
          <w:b/>
          <w:color w:val="000000" w:themeColor="text1"/>
          <w:sz w:val="24"/>
          <w:szCs w:val="24"/>
          <w14:textFill>
            <w14:solidFill>
              <w14:schemeClr w14:val="tx1"/>
            </w14:solidFill>
          </w14:textFill>
        </w:rPr>
        <w:t>贵金属：美元指数上涨，贵金属价格区间震荡</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美元指数涨0.58%至104.01，沪金涨0.15%至511.52元/克，沪银跌1.14%至6341元/千克。美国截至3月16日当周初请失业金人数21.0万人，预期21.5万人，前值20.9万人。英国央行连续第五次维持基准利率在5.25%不变，符合市场预期。英国央行行长贝利表示，尚未达到降息的时机。瑞士央行意外宣布降息，将关键政策利率下调25个基点，从1.75%降至1.5%。CME Fedwatch模型由外盘联邦基金利率期货价格反推的美联储利率预测显示，6月降息25bp几率升至65.8%，降息50bp几率为6.3%；直至7月累计降息25bp几率47.0%，累计降息50bp几率35.8%，累计降息75bp几率3.1%。海外降息预期升温，贵金属价格受此支撑或维持偏强运行。</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3096"/>
      <w:bookmarkStart w:id="11" w:name="_Toc20891"/>
      <w:bookmarkStart w:id="12" w:name="金属"/>
      <w:bookmarkStart w:id="13" w:name="_Toc23097"/>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16937"/>
      <w:bookmarkStart w:id="16" w:name="_Toc5371"/>
      <w:bookmarkStart w:id="17" w:name="_Toc27831"/>
      <w:r>
        <w:rPr>
          <w:rFonts w:hint="eastAsia" w:ascii="楷体" w:hAnsi="楷体" w:eastAsia="楷体"/>
          <w:b/>
          <w:color w:val="000000" w:themeColor="text1"/>
          <w:sz w:val="24"/>
          <w:szCs w:val="24"/>
          <w14:textFill>
            <w14:solidFill>
              <w14:schemeClr w14:val="tx1"/>
            </w14:solidFill>
          </w14:textFill>
        </w:rPr>
        <w:t>碳酸锂：现货价格走平，期价小幅上涨</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走平，期价小幅高开后横盘运行，07合约收涨1.34%至117350元/吨。国内2月碳酸锂进口量11590.05吨，环比增11.4%，1月前值为10403.76吨。2月国内锂精矿进口量约297830吨，环比下降49%，同比下降5%，或主要受到锂盐生产企业原料端去库、春节放假等影响。智利2月出口至国内锂盐量16058吨，环比增63.5%，同比增68.3%，1月前值为9819吨，此部分近期到港，以及3月仓单注销或为供应贡献增量。下游需求小幅回暖，短期内锂价或维持区间震荡。</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25617"/>
      <w:bookmarkStart w:id="19" w:name="_Toc9719"/>
      <w:bookmarkStart w:id="20" w:name="_Toc15759"/>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上涨态势难以持续</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(1)宏观：美国3月Markit制造业PMI初值52.5，创21个月新高，预期51.8，前值52.2。美国3月Markit服务业PMI初值51.7，连续第二个月下滑，创3个月新低，预期52，前值52.3。</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(2)库存：3月21日，SHFE仓单库存206990吨，增1448吨；LME仓单库存111325吨，减1000吨。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(3)精废价差：3月21日，Mysteel精废价差2516，扩张238。目前价差在合理价差1429之上。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美国制造业及就业数据整体仍保持韧性，联储降息条件暂时仍不具备，降息预期仍有反复调整可能性，无法给予铜价持续性驱动力。现实来看，需求恢复缓慢，库存压力较大，现货维持贴水，也成为短期价格继续推涨的阻力。近期价格连续上行后多空博弈加剧，价格波动或加大，建议逢高参与卖出保值。</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6247"/>
      <w:bookmarkStart w:id="22" w:name="_Toc8897"/>
      <w:bookmarkStart w:id="23" w:name="_Toc15854"/>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铝价趋势偏多看待</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在海外降息预期及国内稳中向好的政策环境中表现为利多。供应端有铝土矿产量走低，氧化铝价格坚挺，成本端支撑抬升，云南计划复产52万吨，目前铸锭社库仍在累积，需求进入旺季提振消费，但改善程度仍待证伪，沪铝价格表现坚挺站稳前高，趋势上仍偏多看待。</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145"/>
      <w:r>
        <w:rPr>
          <w:rFonts w:hint="eastAsia" w:ascii="楷体" w:hAnsi="楷体" w:eastAsia="楷体"/>
          <w:b/>
          <w:color w:val="000000" w:themeColor="text1"/>
          <w:sz w:val="24"/>
          <w:szCs w:val="24"/>
          <w14:textFill>
            <w14:solidFill>
              <w14:schemeClr w14:val="tx1"/>
            </w14:solidFill>
          </w14:textFill>
        </w:rPr>
        <w:t>锌：锌价回调未结束，建议观望</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整体保持偏多，海外再出矿端关停消息，国内矿端供应偏紧，随着加工费不持续走弱，部分炼厂利润倒挂，目前多地炼厂计划检修，3月产量或环比走弱，下游消费来看开工率逐渐恢复，但较去年同期水平表现下降。进口锌补充窗口打开，少量低价进口货源已进入市场,全球库存仍维持偏低水平。锌价测试前高承压，短期回调仍未结束，建议观望。</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23319"/>
      <w:r>
        <w:rPr>
          <w:rFonts w:hint="eastAsia" w:ascii="楷体" w:hAnsi="楷体" w:eastAsia="楷体"/>
          <w:b/>
          <w:color w:val="000000" w:themeColor="text1"/>
          <w:sz w:val="24"/>
          <w:szCs w:val="24"/>
          <w14:textFill>
            <w14:solidFill>
              <w14:schemeClr w14:val="tx1"/>
            </w14:solidFill>
          </w14:textFill>
        </w:rPr>
        <w:t>镍：印尼镍矿扰动弱化，价格或偏弱震荡</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鲍威尔发言被市场解读偏鸽派，宏观情绪偏多。矿端扰动方面，周二印尼官员表示政府已批准107家矿商的镍矿生产配额1.5262亿吨，表明印尼镍矿审批进度加快，矿端供应担忧逻辑将减弱。成本方面，中间品及硫酸镍处于阶段性供需偏紧局势，因此价格偏强运行，镍价成本支撑较强。供需方面，镍供应显著过剩格局持续，社会库存维持累库，镍仍处于中长期下行通道，近期精炼镍下游成交较冷清。综合而言，预计宏观情绪提振有限，印尼镍矿扰动对镍价的影响弱化，或使镍价回吐部分溢价，预计短期价格偏弱震荡，操作上建议持逢高沽空思路。</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23330"/>
      <w:r>
        <w:rPr>
          <w:rFonts w:hint="eastAsia" w:ascii="楷体" w:hAnsi="楷体" w:eastAsia="楷体"/>
          <w:b/>
          <w:color w:val="000000" w:themeColor="text1"/>
          <w:sz w:val="24"/>
          <w:szCs w:val="24"/>
          <w14:textFill>
            <w14:solidFill>
              <w14:schemeClr w14:val="tx1"/>
            </w14:solidFill>
          </w14:textFill>
        </w:rPr>
        <w:t>不锈钢：需求表现不佳，不锈钢价承压运行</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矿端，周二印尼官员表示政府已批准107家矿商的镍矿生产配额1.5262亿吨，表明印尼镍矿审批进度加快，矿端供应担忧逻辑将减弱。原料端，近日高碳铬铁价格上涨，加上短期镍矿供应维持偏紧，短期镍矿及镍铁价格大幅下跌可能性不大，Mysteel数据显示304冷轧外购高镍铁工艺冶炼成本为13568元/吨。供需面，不锈钢厂陆续复产，据Mysteel调研，3月300系不锈钢排产或高达168万吨，环比增加26.8%，而下游成交以刚需采购为主，需求表现不佳，对不锈钢价格带来明显制约。综合而言，不锈钢成本支撑犹存，印尼镍矿RKAB审批加快及供增需弱格局下价格承压运行，持续关注需求恢复情况。</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1884"/>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市场情绪依旧偏弱，盘面或仍将承压运行</w:t>
      </w:r>
      <w:bookmarkEnd w:id="27"/>
    </w:p>
    <w:p>
      <w:pPr>
        <w:ind w:left="630" w:leftChars="300"/>
        <w:rPr>
          <w:rFonts w:ascii="楷体" w:hAnsi="楷体" w:eastAsia="楷体"/>
          <w:sz w:val="24"/>
          <w:szCs w:val="24"/>
        </w:rPr>
      </w:pPr>
      <w:r>
        <w:rPr>
          <w:rFonts w:hint="eastAsia" w:ascii="楷体" w:hAnsi="楷体" w:eastAsia="楷体"/>
          <w:sz w:val="24"/>
          <w:szCs w:val="24"/>
        </w:rPr>
        <w:t>3月21日，Si2405主力合约呈震荡走势，收盘价12670元/吨，较上一收盘价涨跌幅-0.16%。近期，现货价格持续下跌，但下游客户观望情绪浓厚，市场成交量并未出现明显增加，维持按需采购节奏。整体来看，市场情绪依旧偏弱，目前库存压力并未得到有效缓解，预计盘面或仍将承压运行。策略上，建议以逢高做空为主。</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11282"/>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30319"/>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短线涨幅较大 天胶回调整理</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供应方面，泰国供应处于季节性收缩时期，原料价格易涨难跌，标胶到港量下降预期偏强。库存方面，国内社会库存回升，青岛深色胶即将呈现累库拐点，浅色库存同比去年上升。需求端来看，节后返工叠加国内需求的全面复苏，下游工厂陆续复工复产，开工率将恢复性提升。整体看，下游开工继续提升，但缺乏实质增量驱动，对原材料采购仍存谨慎态度，基本面表现仍存利好叠加收储炒作提振市场氛围，，但在短线大幅上涨后，在新的利好出现前或回调整理。</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4041"/>
      <w:r>
        <w:rPr>
          <w:rFonts w:hint="eastAsia" w:ascii="楷体" w:hAnsi="楷体" w:eastAsia="楷体"/>
          <w:b/>
          <w:color w:val="000000" w:themeColor="text1"/>
          <w:sz w:val="24"/>
          <w:szCs w:val="24"/>
          <w14:textFill>
            <w14:solidFill>
              <w14:schemeClr w14:val="tx1"/>
            </w14:solidFill>
          </w14:textFill>
        </w:rPr>
        <w:t>聚烯烃：市场多空因素交织，PE整体强于PP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聚烯烃近端转弱远端转强，近端转弱一方面在于检修的阶段性回归，另一方面在于印尼配额政策取消和东南亚斋月导致的海外市场需求下滑和国内出口回落。远端偏强在于未来检修不断增多，后续库存将会去化，具体幅度还是要看需求。聚烯烃整体市场需求并不是很好，订单持平偏弱，利润同比更弱，成品库存偏高的情况下难以看到大规模的补库，建议PP短期空单减仓，PE中期参与多单。</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13465"/>
      <w:r>
        <w:rPr>
          <w:rFonts w:hint="eastAsia" w:ascii="楷体" w:hAnsi="楷体" w:eastAsia="楷体"/>
          <w:b/>
          <w:color w:val="000000" w:themeColor="text1"/>
          <w:sz w:val="24"/>
          <w:szCs w:val="24"/>
          <w14:textFill>
            <w14:solidFill>
              <w14:schemeClr w14:val="tx1"/>
            </w14:solidFill>
          </w14:textFill>
        </w:rPr>
        <w:t>玻璃：累库幅度趋缓，进入震荡行情</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3月21日报道：今日浮法玻璃现货价格1850元/吨，较上一交易日-17元/吨。供给上，截至2024年3月21日，全国浮法玻璃日产量为17.65万吨，比14日+0.63%。库存上，截止到20240321，全国浮法玻璃样本企业总库存6361.4万重箱，环比+83.1万重箱，环比+1.32%，本周浮法玻璃日度平均产销率与上周相比+15.9个百分点，需求环比走强，累库速度放缓。短期在高供给下，现货仍有有压力，但期价到达1500-1550天然气企业成本附近进入震荡行情，后市从季节性来看，深加工企业库存较低，随着复产的进行有补库需求，下周重点关注玻璃日度产销情况，短线进入震荡期。</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9473"/>
      <w:r>
        <w:rPr>
          <w:rFonts w:hint="eastAsia" w:ascii="楷体" w:hAnsi="楷体" w:eastAsia="楷体"/>
          <w:b/>
          <w:color w:val="000000" w:themeColor="text1"/>
          <w:sz w:val="24"/>
          <w:szCs w:val="24"/>
          <w14:textFill>
            <w14:solidFill>
              <w14:schemeClr w14:val="tx1"/>
            </w14:solidFill>
          </w14:textFill>
        </w:rPr>
        <w:t>纯碱：现货稳价期，宽幅震荡</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今日纯碱现货端稳价，华中、华北重碱价格在1900-1950元/吨附近；轻碱下游继续补库。从供给端来看，隆众资讯3月21日报道：纯碱周产量73.24万吨，跌幅0.10%，变化不大。从库存上看，截止到2024年3月21日，本周国内纯碱厂家库存78.79万吨，环比周一增加0.57万吨，涨幅0.73%，企业产销维持，库存窄幅调整，个别企业库存较高。需求上，周内纯碱待发订单下降到11天左右，排单到月底，新订单接收不温不火，社会库存窄幅增加。盘面短期在稳价和成本线附近反复炒作供给检修和提价消息，期价目前小幅贴水，下游光伏玻璃有新增点火，刚需量有所提升，盘面减仓反弹，宽幅震荡，短线操作注意反弹至平水附近上方套保压力。</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4" w:name="_Toc25330"/>
      <w:r>
        <w:rPr>
          <w:rFonts w:hint="eastAsia" w:ascii="Times New Roman" w:hAnsi="Times New Roman" w:eastAsia="楷体"/>
          <w:b/>
          <w:color w:val="823C0B"/>
          <w:sz w:val="30"/>
          <w:szCs w:val="30"/>
        </w:rPr>
        <w:t>[农产品]</w:t>
      </w:r>
      <w:bookmarkEnd w:id="14"/>
      <w:bookmarkEnd w:id="34"/>
    </w:p>
    <w:p>
      <w:pPr>
        <w:pStyle w:val="93"/>
        <w:spacing w:before="60" w:beforeAutospacing="0" w:after="60" w:afterAutospacing="0"/>
        <w:ind w:left="420" w:leftChars="200"/>
        <w:outlineLvl w:val="1"/>
        <w:rPr>
          <w:rFonts w:ascii="楷体" w:hAnsi="楷体" w:eastAsia="楷体"/>
          <w:b/>
        </w:rPr>
      </w:pPr>
      <w:bookmarkStart w:id="35" w:name="_Toc14479"/>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期价继续弱势震荡</w:t>
      </w:r>
      <w:bookmarkEnd w:id="3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前期期现货的持续调整可以简单理解为市场对东北产区高价的担忧，其包括两个方向，一是其能否持续，这主要源于东北产区余粮特别是地趴粮的担忧；二是其能否往下游传导，这又包括两个方面，其中华北产区主要担忧是玉米余粮和新作小麦，而南方销区更多是进口谷物。而随着时间的推进，余粮压力或逐步释放，国家增储和进口管理传言亦有望提振市场预期，盘面9-5价差小幅走扩可加以印证，在这种情况下，我们倾向于期现货价格有望迎来一轮上涨行情。我们维持谨慎看多观点，建议投资者持有前期多单，如无前期多单则可考虑择机入场做多。</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影响淀粉-玉米价差的因素发生较大变化，副产品受蛋白粕带动继续上涨继续形成利空，而行业供需短期转向利空，因行业开机率带动行业库存回升，而玉米原料则有望转向利多，现货基差和盘面生产利润继续构成支撑。综合来看，我们倾向于认为淀粉-玉米价差方向暂不明朗。综上所述，我们维持谨慎看多观点，建议节前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6" w:name="_Toc4759"/>
      <w:r>
        <w:rPr>
          <w:rFonts w:hint="eastAsia" w:ascii="楷体" w:hAnsi="楷体" w:eastAsia="楷体"/>
          <w:b/>
          <w:bCs/>
          <w:color w:val="000000" w:themeColor="text1"/>
          <w14:textFill>
            <w14:solidFill>
              <w14:schemeClr w14:val="tx1"/>
            </w14:solidFill>
          </w14:textFill>
        </w:rPr>
        <w:t>畜禽养殖：生猪期价尾盘回落</w:t>
      </w:r>
      <w:bookmarkEnd w:id="36"/>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从供需端角度看，市场基于行业产能去化即能繁母猪存栏持续下滑合理预期远期趋于改善，这体现在期价远月升水结构上，市场分歧更多在于供需改善的幅度，这对应后期现货表现。从农业农村部公布的2023年4季度末生猪存栏来看，今年上半年生猪供应量同比下降4%左右，考虑到生猪出栏体重同比上升，这意味着上半年供需改善幅度或受限，更多取决于市场供应节奏，即屠宰企业冷冻入库和养殖户惜售压栏与二次育肥等。从饲料成本角度看，随后春节前后饲料原料即豆粕和玉米均有所上涨，但较去年同期仍有较大幅度下滑，考虑到养殖利润同比改善，在一定程度上反映供需改善的预期，需要特别留意后期饲料原料价格走势。综合来看，中期行业供需与饲料成本均存在不确定性，且期价升水在一定程度上反映市场看涨预期，建议更多关注短期市场节奏，这直观体现在现货走势上。据此我们维持中性观点，建议投资者观望为宜，可根据市场节奏和现货走势参与月间价差套利。</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从供需层面看，卓创资讯公布的在产蛋鸡存栏持续环比增加，考虑到老龄蛋鸡占比下降，意味着可淘老鸡数量受限，再加上春节后鸡蛋现货价格带动鸡苗价格和种蛋利用率回升，这些均表明行业供需仍有望趋于宽松。当然，节后现货的快速反弹，带来市场对鸡蛋供需预期的分歧，但这不排除更多源于库存的变动。从原料成本角度看，考虑到鸡蛋养殖利润因行业供需处于往年同期低位，饲料成本因素对鸡蛋期现货影响或相对大于生猪，在这种情况下，需要特别留意饲料原料即豆粕和玉米上涨的持续性。综上所述，行业供需宽松格局尚未改变，而饲料原料成本则可能带来支撑，鸡蛋期现货趋势尚不明朗，或陷入震荡区间调整态势，重点留意现货和利润对应养殖补栏和淘汰积极性的影响。我们维持中性观点，建议投资者观望，可考虑参与短线操作。</w:t>
      </w:r>
    </w:p>
    <w:p>
      <w:pPr>
        <w:ind w:firstLine="480" w:firstLineChars="200"/>
        <w:rPr>
          <w:rFonts w:ascii="楷体" w:hAnsi="楷体" w:eastAsia="楷体"/>
          <w:sz w:val="24"/>
          <w:szCs w:val="24"/>
        </w:rPr>
      </w:pPr>
    </w:p>
    <w:p>
      <w:pPr>
        <w:pStyle w:val="93"/>
        <w:spacing w:before="60" w:beforeAutospacing="0" w:after="60" w:afterAutospacing="0"/>
        <w:ind w:left="420" w:leftChars="200"/>
        <w:outlineLvl w:val="1"/>
        <w:rPr>
          <w:rFonts w:ascii="楷体" w:hAnsi="楷体" w:eastAsia="楷体"/>
          <w:b/>
        </w:rPr>
      </w:pPr>
      <w:bookmarkStart w:id="37" w:name="_Toc6230"/>
      <w:r>
        <w:rPr>
          <w:rFonts w:hint="eastAsia" w:ascii="楷体" w:hAnsi="楷体" w:eastAsia="楷体"/>
          <w:b/>
          <w:bCs/>
          <w:color w:val="000000" w:themeColor="text1"/>
          <w14:textFill>
            <w14:solidFill>
              <w14:schemeClr w14:val="tx1"/>
            </w14:solidFill>
          </w14:textFill>
        </w:rPr>
        <w:t>白糖：下有支撑，上方承压</w:t>
      </w:r>
      <w:bookmarkEnd w:id="37"/>
    </w:p>
    <w:p>
      <w:pPr>
        <w:pStyle w:val="93"/>
        <w:spacing w:before="0" w:beforeAutospacing="0" w:after="60" w:afterAutospacing="0"/>
        <w:ind w:left="630" w:leftChars="300"/>
        <w:rPr>
          <w:rFonts w:ascii="楷体" w:hAnsi="楷体" w:eastAsia="楷体"/>
        </w:rPr>
      </w:pPr>
      <w:r>
        <w:rPr>
          <w:rFonts w:hint="eastAsia" w:ascii="楷体" w:hAnsi="楷体" w:eastAsia="楷体"/>
        </w:rPr>
        <w:t>根据路孚特最新的预估天气数据，未来两周巴西中南部将迎来大量降雨，年内累计降雨量同比减幅从-41%收缩到-25%，关于天气炒作的热情阶段性降温。尽管天气状况大有改善，但仍不满足甘蔗生长状况，短期内糖价可能仍旧坚挺。昨日外盘保持增长势头，在周三跌至一周低位后强劲反弹，需警惕回落风险。国内市场方面，昨日夜盘开盘走高，随后震荡走弱，期价在6510-6550范围变动，短期来看难以突破6600压力位。但由于国内正处收榨期，加上内外倒挂引起进口到港减少，供给端对糖价有一定的支撑。在缺乏新话题、新因素的情况下，糖价变动暂不明朗，建议持观望态度。</w:t>
      </w: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38" w:name="_Toc7753"/>
      <w:r>
        <w:rPr>
          <w:rFonts w:hint="eastAsia" w:ascii="Times New Roman" w:hAnsi="Times New Roman" w:eastAsia="楷体"/>
          <w:b/>
          <w:color w:val="823C0B"/>
          <w:sz w:val="30"/>
          <w:szCs w:val="30"/>
        </w:rPr>
        <w:t>[指数]</w:t>
      </w:r>
      <w:bookmarkEnd w:id="38"/>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39" w:name="_Toc3787"/>
      <w:r>
        <w:rPr>
          <w:rFonts w:hint="eastAsia" w:ascii="Times New Roman" w:hAnsi="Times New Roman" w:eastAsia="楷体"/>
          <w:b/>
          <w:color w:val="000000" w:themeColor="text1"/>
          <w:sz w:val="24"/>
          <w:szCs w:val="24"/>
          <w14:textFill>
            <w14:solidFill>
              <w14:schemeClr w14:val="tx1"/>
            </w14:solidFill>
          </w14:textFill>
        </w:rPr>
        <w:t>集运指数（欧线）：临近4月基差修复需求急切，欧元区PMI逊于预期</w:t>
      </w:r>
      <w:bookmarkEnd w:id="3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现货方面，周一盘后SCFIS收于2437.19点降幅收窄。3月15日，上海港出口至欧洲基本港市场运价（海运及海运附加费）为1971美元/TEU，较上期下跌7.6%。</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需求方面，据欧盟统计局公布的数据显示，欧元区3月制造业PMI初值45.7，预期47，2月终值46.5，初值46.1，表现逊于预期，显示欧洲工业还处于筑底阶段。</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此外，亚欧航线已经基本适应了地缘紧张局势的影响，供求平衡情况在近期成为影响运价走势的主要因素。预计市场价格继续震荡，投资者交易保持谨慎。</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0" w:name="_Toc72481108"/>
      <w:bookmarkStart w:id="41" w:name="_Toc12779"/>
      <w:bookmarkStart w:id="42" w:name="_Toc71212556"/>
      <w:bookmarkStart w:id="43" w:name="_Toc98426751"/>
      <w:bookmarkStart w:id="44" w:name="_Toc19667"/>
      <w:r>
        <w:rPr>
          <w:rFonts w:ascii="Times New Roman" w:hAnsi="Times New Roman" w:eastAsia="楷体"/>
          <w:b/>
          <w:color w:val="411D05"/>
          <w:sz w:val="30"/>
          <w:szCs w:val="30"/>
        </w:rPr>
        <w:t>免责声明</w:t>
      </w:r>
      <w:bookmarkEnd w:id="40"/>
      <w:bookmarkEnd w:id="41"/>
      <w:bookmarkEnd w:id="42"/>
      <w:bookmarkEnd w:id="43"/>
      <w:bookmarkEnd w:id="44"/>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2024年3月22日星期五</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4C17862"/>
    <w:rsid w:val="057D13AE"/>
    <w:rsid w:val="064A667C"/>
    <w:rsid w:val="06B2613D"/>
    <w:rsid w:val="06B753E3"/>
    <w:rsid w:val="08A51999"/>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602ADB"/>
    <w:rsid w:val="15D52593"/>
    <w:rsid w:val="197E6634"/>
    <w:rsid w:val="1B8A2034"/>
    <w:rsid w:val="1BC72FF7"/>
    <w:rsid w:val="1D03226A"/>
    <w:rsid w:val="1D5030CD"/>
    <w:rsid w:val="1D876087"/>
    <w:rsid w:val="1DFF64E4"/>
    <w:rsid w:val="1ECB51CD"/>
    <w:rsid w:val="1FDC1B35"/>
    <w:rsid w:val="2056595D"/>
    <w:rsid w:val="20AE4DE8"/>
    <w:rsid w:val="21194658"/>
    <w:rsid w:val="216834DE"/>
    <w:rsid w:val="21996AC1"/>
    <w:rsid w:val="219F3EE2"/>
    <w:rsid w:val="21F57098"/>
    <w:rsid w:val="22BB5089"/>
    <w:rsid w:val="24321B2E"/>
    <w:rsid w:val="244B21DE"/>
    <w:rsid w:val="245C7DFE"/>
    <w:rsid w:val="247F3074"/>
    <w:rsid w:val="24B82D9D"/>
    <w:rsid w:val="251328EC"/>
    <w:rsid w:val="258A2E5C"/>
    <w:rsid w:val="25B924F3"/>
    <w:rsid w:val="25E06B30"/>
    <w:rsid w:val="268419CF"/>
    <w:rsid w:val="26AC2D80"/>
    <w:rsid w:val="26F95364"/>
    <w:rsid w:val="29A303B9"/>
    <w:rsid w:val="2B9C319C"/>
    <w:rsid w:val="2C1D776C"/>
    <w:rsid w:val="2C453820"/>
    <w:rsid w:val="2C6C12B9"/>
    <w:rsid w:val="2CA93C52"/>
    <w:rsid w:val="2D912E3A"/>
    <w:rsid w:val="2DC02C2B"/>
    <w:rsid w:val="2DE440F7"/>
    <w:rsid w:val="2FA14A50"/>
    <w:rsid w:val="2FA70F17"/>
    <w:rsid w:val="32951C0D"/>
    <w:rsid w:val="340E7198"/>
    <w:rsid w:val="34A75784"/>
    <w:rsid w:val="3581551C"/>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2EB3BA1"/>
    <w:rsid w:val="43F11831"/>
    <w:rsid w:val="43F63E0D"/>
    <w:rsid w:val="44092E2E"/>
    <w:rsid w:val="441077D2"/>
    <w:rsid w:val="44396064"/>
    <w:rsid w:val="459609D9"/>
    <w:rsid w:val="45A37566"/>
    <w:rsid w:val="45CF0A85"/>
    <w:rsid w:val="46194A11"/>
    <w:rsid w:val="461E2AF1"/>
    <w:rsid w:val="47752ACA"/>
    <w:rsid w:val="47C813F2"/>
    <w:rsid w:val="4A6F6249"/>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7F46FBE"/>
    <w:rsid w:val="58042686"/>
    <w:rsid w:val="58246D5D"/>
    <w:rsid w:val="58EC5960"/>
    <w:rsid w:val="59151C86"/>
    <w:rsid w:val="59C52328"/>
    <w:rsid w:val="5AD37D8A"/>
    <w:rsid w:val="5B906095"/>
    <w:rsid w:val="5BF60A75"/>
    <w:rsid w:val="5C9F2D01"/>
    <w:rsid w:val="5D3F3466"/>
    <w:rsid w:val="5D5617A6"/>
    <w:rsid w:val="5D716329"/>
    <w:rsid w:val="5EA23F15"/>
    <w:rsid w:val="5EA7685B"/>
    <w:rsid w:val="5ED40954"/>
    <w:rsid w:val="60BE22C5"/>
    <w:rsid w:val="612C30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1E315D"/>
    <w:rsid w:val="6F79454F"/>
    <w:rsid w:val="6FE61065"/>
    <w:rsid w:val="70675779"/>
    <w:rsid w:val="713E0334"/>
    <w:rsid w:val="716F5E64"/>
    <w:rsid w:val="72417AFE"/>
    <w:rsid w:val="729B5F03"/>
    <w:rsid w:val="72D92B78"/>
    <w:rsid w:val="72F62A89"/>
    <w:rsid w:val="737357AF"/>
    <w:rsid w:val="74163BE4"/>
    <w:rsid w:val="74A928A6"/>
    <w:rsid w:val="75292EAC"/>
    <w:rsid w:val="755A5FEF"/>
    <w:rsid w:val="75775016"/>
    <w:rsid w:val="758E0106"/>
    <w:rsid w:val="7626762C"/>
    <w:rsid w:val="778F5135"/>
    <w:rsid w:val="77B53D6B"/>
    <w:rsid w:val="77D54B08"/>
    <w:rsid w:val="784F7772"/>
    <w:rsid w:val="78713929"/>
    <w:rsid w:val="78E55995"/>
    <w:rsid w:val="79267C0B"/>
    <w:rsid w:val="79C90FB7"/>
    <w:rsid w:val="7A5B105F"/>
    <w:rsid w:val="7A9E5DA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1</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2024-03-22T01:40:10Z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