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p>
        <w:p>
          <w:pPr>
            <w:pStyle w:val="59"/>
            <w:tabs>
              <w:tab w:val="right" w:leader="dot" w:pos="8306"/>
            </w:tabs>
          </w:pPr>
          <w:bookmarkStart w:id="45" w:name="_GoBack"/>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_Toc11109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_Toc29933 </w:instrText>
          </w:r>
          <w:r>
            <w:rPr>
              <w:bCs/>
            </w:rPr>
            <w:fldChar w:fldCharType="separate"/>
          </w:r>
          <w:r>
            <w:rPr>
              <w:rFonts w:hint="eastAsia" w:ascii="Times New Roman" w:hAnsi="Times New Roman" w:eastAsia="楷体"/>
              <w:szCs w:val="24"/>
            </w:rPr>
            <w:t>股指：震荡盘整为主</w:t>
          </w:r>
          <w:r>
            <w:rPr>
              <w:bCs/>
            </w:rPr>
            <w:fldChar w:fldCharType="end"/>
          </w:r>
        </w:p>
        <w:p>
          <w:pPr>
            <w:pStyle w:val="59"/>
            <w:tabs>
              <w:tab w:val="right" w:leader="dot" w:pos="8306"/>
            </w:tabs>
          </w:pPr>
          <w:r>
            <w:rPr>
              <w:bCs/>
            </w:rPr>
            <w:fldChar w:fldCharType="begin"/>
          </w:r>
          <w:r>
            <w:rPr>
              <w:bCs/>
            </w:rPr>
            <w:instrText xml:space="preserve"> HYPERLINK \l _Toc24416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_Toc25429 </w:instrText>
          </w:r>
          <w:r>
            <w:rPr>
              <w:bCs/>
            </w:rPr>
            <w:fldChar w:fldCharType="separate"/>
          </w:r>
          <w:r>
            <w:rPr>
              <w:rFonts w:hint="eastAsia" w:ascii="Times New Roman" w:hAnsi="Times New Roman" w:eastAsia="楷体"/>
              <w:szCs w:val="24"/>
            </w:rPr>
            <w:t>贵金属：澳洲联储维持利率水平不变，贵金属价格窄幅震荡</w:t>
          </w:r>
          <w:r>
            <w:rPr>
              <w:bCs/>
            </w:rPr>
            <w:fldChar w:fldCharType="end"/>
          </w:r>
        </w:p>
        <w:p>
          <w:pPr>
            <w:pStyle w:val="59"/>
            <w:tabs>
              <w:tab w:val="right" w:leader="dot" w:pos="8306"/>
            </w:tabs>
          </w:pPr>
          <w:r>
            <w:rPr>
              <w:bCs/>
            </w:rPr>
            <w:fldChar w:fldCharType="begin"/>
          </w:r>
          <w:r>
            <w:rPr>
              <w:bCs/>
            </w:rPr>
            <w:instrText xml:space="preserve"> HYPERLINK \l _Toc1083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_Toc30504 </w:instrText>
          </w:r>
          <w:r>
            <w:rPr>
              <w:bCs/>
            </w:rPr>
            <w:fldChar w:fldCharType="separate"/>
          </w:r>
          <w:r>
            <w:rPr>
              <w:rFonts w:hint="eastAsia" w:ascii="楷体" w:hAnsi="楷体" w:eastAsia="楷体"/>
              <w:szCs w:val="24"/>
            </w:rPr>
            <w:t>碳酸锂：现货价格持平，期价小幅下跌</w:t>
          </w:r>
          <w:r>
            <w:rPr>
              <w:bCs/>
            </w:rPr>
            <w:fldChar w:fldCharType="end"/>
          </w:r>
        </w:p>
        <w:p>
          <w:pPr>
            <w:pStyle w:val="74"/>
            <w:tabs>
              <w:tab w:val="right" w:leader="dot" w:pos="8306"/>
            </w:tabs>
          </w:pPr>
          <w:r>
            <w:rPr>
              <w:bCs/>
            </w:rPr>
            <w:fldChar w:fldCharType="begin"/>
          </w:r>
          <w:r>
            <w:rPr>
              <w:bCs/>
            </w:rPr>
            <w:instrText xml:space="preserve"> HYPERLINK \l _Toc18872 </w:instrText>
          </w:r>
          <w:r>
            <w:rPr>
              <w:bCs/>
            </w:rPr>
            <w:fldChar w:fldCharType="separate"/>
          </w:r>
          <w:r>
            <w:rPr>
              <w:rFonts w:hint="eastAsia" w:ascii="楷体" w:hAnsi="楷体" w:eastAsia="楷体"/>
              <w:szCs w:val="24"/>
            </w:rPr>
            <w:t>铜：短期价格保持高位，关注联储议息会议</w:t>
          </w:r>
          <w:r>
            <w:rPr>
              <w:bCs/>
            </w:rPr>
            <w:fldChar w:fldCharType="end"/>
          </w:r>
        </w:p>
        <w:p>
          <w:pPr>
            <w:pStyle w:val="74"/>
            <w:tabs>
              <w:tab w:val="right" w:leader="dot" w:pos="8306"/>
            </w:tabs>
          </w:pPr>
          <w:r>
            <w:rPr>
              <w:bCs/>
            </w:rPr>
            <w:fldChar w:fldCharType="begin"/>
          </w:r>
          <w:r>
            <w:rPr>
              <w:bCs/>
            </w:rPr>
            <w:instrText xml:space="preserve"> HYPERLINK \l _Toc2928 </w:instrText>
          </w:r>
          <w:r>
            <w:rPr>
              <w:bCs/>
            </w:rPr>
            <w:fldChar w:fldCharType="separate"/>
          </w:r>
          <w:r>
            <w:rPr>
              <w:rFonts w:hint="eastAsia" w:ascii="楷体" w:hAnsi="楷体" w:eastAsia="楷体"/>
              <w:szCs w:val="24"/>
            </w:rPr>
            <w:t>铝：铝价受成本支撑表现相对坚挺</w:t>
          </w:r>
          <w:r>
            <w:rPr>
              <w:bCs/>
            </w:rPr>
            <w:fldChar w:fldCharType="end"/>
          </w:r>
        </w:p>
        <w:p>
          <w:pPr>
            <w:pStyle w:val="74"/>
            <w:tabs>
              <w:tab w:val="right" w:leader="dot" w:pos="8306"/>
            </w:tabs>
          </w:pPr>
          <w:r>
            <w:rPr>
              <w:bCs/>
            </w:rPr>
            <w:fldChar w:fldCharType="begin"/>
          </w:r>
          <w:r>
            <w:rPr>
              <w:bCs/>
            </w:rPr>
            <w:instrText xml:space="preserve"> HYPERLINK \l _Toc10178 </w:instrText>
          </w:r>
          <w:r>
            <w:rPr>
              <w:bCs/>
            </w:rPr>
            <w:fldChar w:fldCharType="separate"/>
          </w:r>
          <w:r>
            <w:rPr>
              <w:rFonts w:hint="eastAsia" w:ascii="楷体" w:hAnsi="楷体" w:eastAsia="楷体"/>
              <w:szCs w:val="24"/>
            </w:rPr>
            <w:t>锌：锌价回调，建议先观望</w:t>
          </w:r>
          <w:r>
            <w:rPr>
              <w:bCs/>
            </w:rPr>
            <w:fldChar w:fldCharType="end"/>
          </w:r>
        </w:p>
        <w:p>
          <w:pPr>
            <w:pStyle w:val="74"/>
            <w:tabs>
              <w:tab w:val="right" w:leader="dot" w:pos="8306"/>
            </w:tabs>
          </w:pPr>
          <w:r>
            <w:rPr>
              <w:bCs/>
            </w:rPr>
            <w:fldChar w:fldCharType="begin"/>
          </w:r>
          <w:r>
            <w:rPr>
              <w:bCs/>
            </w:rPr>
            <w:instrText xml:space="preserve"> HYPERLINK \l _Toc17745 </w:instrText>
          </w:r>
          <w:r>
            <w:rPr>
              <w:bCs/>
            </w:rPr>
            <w:fldChar w:fldCharType="separate"/>
          </w:r>
          <w:r>
            <w:rPr>
              <w:rFonts w:hint="eastAsia" w:ascii="楷体" w:hAnsi="楷体" w:eastAsia="楷体"/>
              <w:szCs w:val="24"/>
            </w:rPr>
            <w:t>镍：印尼镍矿审批加快，价格或震荡偏弱运行</w:t>
          </w:r>
          <w:r>
            <w:rPr>
              <w:bCs/>
            </w:rPr>
            <w:fldChar w:fldCharType="end"/>
          </w:r>
        </w:p>
        <w:p>
          <w:pPr>
            <w:pStyle w:val="74"/>
            <w:tabs>
              <w:tab w:val="right" w:leader="dot" w:pos="8306"/>
            </w:tabs>
          </w:pPr>
          <w:r>
            <w:rPr>
              <w:bCs/>
            </w:rPr>
            <w:fldChar w:fldCharType="begin"/>
          </w:r>
          <w:r>
            <w:rPr>
              <w:bCs/>
            </w:rPr>
            <w:instrText xml:space="preserve"> HYPERLINK \l _Toc4164 </w:instrText>
          </w:r>
          <w:r>
            <w:rPr>
              <w:bCs/>
            </w:rPr>
            <w:fldChar w:fldCharType="separate"/>
          </w:r>
          <w:r>
            <w:rPr>
              <w:rFonts w:hint="eastAsia" w:ascii="楷体" w:hAnsi="楷体" w:eastAsia="楷体"/>
              <w:szCs w:val="24"/>
            </w:rPr>
            <w:t>不锈钢：供增需弱，不锈钢价承压运行</w:t>
          </w:r>
          <w:r>
            <w:rPr>
              <w:bCs/>
            </w:rPr>
            <w:fldChar w:fldCharType="end"/>
          </w:r>
        </w:p>
        <w:p>
          <w:pPr>
            <w:pStyle w:val="74"/>
            <w:tabs>
              <w:tab w:val="right" w:leader="dot" w:pos="8306"/>
            </w:tabs>
          </w:pPr>
          <w:r>
            <w:rPr>
              <w:bCs/>
            </w:rPr>
            <w:fldChar w:fldCharType="begin"/>
          </w:r>
          <w:r>
            <w:rPr>
              <w:bCs/>
            </w:rPr>
            <w:instrText xml:space="preserve"> HYPERLINK \l _Toc4857 </w:instrText>
          </w:r>
          <w:r>
            <w:rPr>
              <w:bCs/>
            </w:rPr>
            <w:fldChar w:fldCharType="separate"/>
          </w:r>
          <w:r>
            <w:rPr>
              <w:rFonts w:hint="eastAsia" w:ascii="楷体" w:hAnsi="楷体" w:eastAsia="楷体"/>
              <w:szCs w:val="24"/>
            </w:rPr>
            <w:t>工业硅：基本面边际转弱，盘面承压下行</w:t>
          </w:r>
          <w:r>
            <w:rPr>
              <w:bCs/>
            </w:rPr>
            <w:fldChar w:fldCharType="end"/>
          </w:r>
        </w:p>
        <w:p>
          <w:pPr>
            <w:pStyle w:val="59"/>
            <w:tabs>
              <w:tab w:val="right" w:leader="dot" w:pos="8306"/>
            </w:tabs>
          </w:pPr>
          <w:r>
            <w:rPr>
              <w:bCs/>
            </w:rPr>
            <w:fldChar w:fldCharType="begin"/>
          </w:r>
          <w:r>
            <w:rPr>
              <w:bCs/>
            </w:rPr>
            <w:instrText xml:space="preserve"> HYPERLINK \l _Toc13537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_Toc4864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供应端利好叠加收储传闻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_Toc10057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_Toc12269 </w:instrText>
          </w:r>
          <w:r>
            <w:rPr>
              <w:bCs/>
            </w:rPr>
            <w:fldChar w:fldCharType="separate"/>
          </w:r>
          <w:r>
            <w:rPr>
              <w:rFonts w:hint="eastAsia" w:ascii="楷体" w:hAnsi="楷体" w:eastAsia="楷体"/>
              <w:szCs w:val="24"/>
            </w:rPr>
            <w:t>玻璃：现货降价，情绪偏弱</w:t>
          </w:r>
          <w:r>
            <w:rPr>
              <w:bCs/>
            </w:rPr>
            <w:fldChar w:fldCharType="end"/>
          </w:r>
        </w:p>
        <w:p>
          <w:pPr>
            <w:pStyle w:val="74"/>
            <w:tabs>
              <w:tab w:val="right" w:leader="dot" w:pos="8306"/>
            </w:tabs>
          </w:pPr>
          <w:r>
            <w:rPr>
              <w:bCs/>
            </w:rPr>
            <w:fldChar w:fldCharType="begin"/>
          </w:r>
          <w:r>
            <w:rPr>
              <w:bCs/>
            </w:rPr>
            <w:instrText xml:space="preserve"> HYPERLINK \l _Toc4404 </w:instrText>
          </w:r>
          <w:r>
            <w:rPr>
              <w:bCs/>
            </w:rPr>
            <w:fldChar w:fldCharType="separate"/>
          </w:r>
          <w:r>
            <w:rPr>
              <w:rFonts w:hint="eastAsia" w:ascii="楷体" w:hAnsi="楷体" w:eastAsia="楷体"/>
              <w:szCs w:val="24"/>
            </w:rPr>
            <w:t>纯碱：轻碱下游补库，现货稳价为主</w:t>
          </w:r>
          <w:r>
            <w:rPr>
              <w:bCs/>
            </w:rPr>
            <w:fldChar w:fldCharType="end"/>
          </w:r>
        </w:p>
        <w:p>
          <w:pPr>
            <w:pStyle w:val="59"/>
            <w:tabs>
              <w:tab w:val="right" w:leader="dot" w:pos="8306"/>
            </w:tabs>
          </w:pPr>
          <w:r>
            <w:rPr>
              <w:bCs/>
            </w:rPr>
            <w:fldChar w:fldCharType="begin"/>
          </w:r>
          <w:r>
            <w:rPr>
              <w:bCs/>
            </w:rPr>
            <w:instrText xml:space="preserve"> HYPERLINK \l _Toc22712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_Toc26964 </w:instrText>
          </w:r>
          <w:r>
            <w:rPr>
              <w:bCs/>
            </w:rPr>
            <w:fldChar w:fldCharType="separate"/>
          </w:r>
          <w:r>
            <w:rPr>
              <w:rFonts w:hint="eastAsia" w:ascii="楷体" w:hAnsi="楷体" w:eastAsia="楷体"/>
              <w:bCs/>
            </w:rPr>
            <w:t>玉米与淀粉：</w:t>
          </w:r>
          <w:r>
            <w:rPr>
              <w:rFonts w:hint="eastAsia" w:ascii="楷体" w:hAnsi="楷体" w:eastAsia="楷体"/>
            </w:rPr>
            <w:t>期价延续震荡态势</w:t>
          </w:r>
          <w:r>
            <w:rPr>
              <w:bCs/>
            </w:rPr>
            <w:fldChar w:fldCharType="end"/>
          </w:r>
        </w:p>
        <w:p>
          <w:pPr>
            <w:pStyle w:val="74"/>
            <w:tabs>
              <w:tab w:val="right" w:leader="dot" w:pos="8306"/>
            </w:tabs>
          </w:pPr>
          <w:r>
            <w:rPr>
              <w:bCs/>
            </w:rPr>
            <w:fldChar w:fldCharType="begin"/>
          </w:r>
          <w:r>
            <w:rPr>
              <w:bCs/>
            </w:rPr>
            <w:instrText xml:space="preserve"> HYPERLINK \l _Toc18045 </w:instrText>
          </w:r>
          <w:r>
            <w:rPr>
              <w:bCs/>
            </w:rPr>
            <w:fldChar w:fldCharType="separate"/>
          </w:r>
          <w:r>
            <w:rPr>
              <w:rFonts w:hint="eastAsia" w:ascii="楷体" w:hAnsi="楷体" w:eastAsia="楷体"/>
              <w:bCs/>
            </w:rPr>
            <w:t>畜禽养殖：生猪现货带动期价偏强震荡</w:t>
          </w:r>
          <w:r>
            <w:rPr>
              <w:bCs/>
            </w:rPr>
            <w:fldChar w:fldCharType="end"/>
          </w:r>
        </w:p>
        <w:p>
          <w:pPr>
            <w:pStyle w:val="74"/>
            <w:tabs>
              <w:tab w:val="right" w:leader="dot" w:pos="8306"/>
            </w:tabs>
          </w:pPr>
          <w:r>
            <w:rPr>
              <w:bCs/>
            </w:rPr>
            <w:fldChar w:fldCharType="begin"/>
          </w:r>
          <w:r>
            <w:rPr>
              <w:bCs/>
            </w:rPr>
            <w:instrText xml:space="preserve"> HYPERLINK \l _Toc29882 </w:instrText>
          </w:r>
          <w:r>
            <w:rPr>
              <w:bCs/>
            </w:rPr>
            <w:fldChar w:fldCharType="separate"/>
          </w:r>
          <w:r>
            <w:rPr>
              <w:rFonts w:hint="eastAsia" w:ascii="楷体" w:hAnsi="楷体" w:eastAsia="楷体"/>
              <w:bCs/>
            </w:rPr>
            <w:t>白糖：白糖价格相对抗跌，期价维持震荡偏强运行</w:t>
          </w:r>
          <w:r>
            <w:rPr>
              <w:bCs/>
            </w:rPr>
            <w:fldChar w:fldCharType="end"/>
          </w:r>
        </w:p>
        <w:p>
          <w:pPr>
            <w:pStyle w:val="59"/>
            <w:tabs>
              <w:tab w:val="right" w:leader="dot" w:pos="8306"/>
            </w:tabs>
          </w:pPr>
          <w:r>
            <w:rPr>
              <w:bCs/>
            </w:rPr>
            <w:fldChar w:fldCharType="begin"/>
          </w:r>
          <w:r>
            <w:rPr>
              <w:bCs/>
            </w:rPr>
            <w:instrText xml:space="preserve"> HYPERLINK \l _Toc198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_Toc8325 </w:instrText>
          </w:r>
          <w:r>
            <w:rPr>
              <w:bCs/>
            </w:rPr>
            <w:fldChar w:fldCharType="separate"/>
          </w:r>
          <w:r>
            <w:rPr>
              <w:rFonts w:hint="eastAsia" w:ascii="Times New Roman" w:hAnsi="Times New Roman" w:eastAsia="楷体"/>
              <w:szCs w:val="24"/>
            </w:rPr>
            <w:t>集运指数（欧线）：限仓放宽板幅回落，SCFIS超预期带动盘面升至一月新高</w:t>
          </w:r>
          <w:r>
            <w:rPr>
              <w:bCs/>
            </w:rPr>
            <w:fldChar w:fldCharType="end"/>
          </w:r>
        </w:p>
        <w:p>
          <w:pPr>
            <w:pStyle w:val="59"/>
            <w:tabs>
              <w:tab w:val="right" w:leader="dot" w:pos="8296"/>
            </w:tabs>
            <w:rPr>
              <w:rFonts w:eastAsiaTheme="minorEastAsia"/>
              <w:szCs w:val="22"/>
            </w:rPr>
          </w:pPr>
          <w:r>
            <w:rPr>
              <w:bCs/>
            </w:rPr>
            <w:fldChar w:fldCharType="end"/>
          </w:r>
          <w:bookmarkEnd w:id="45"/>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1109"/>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16295"/>
      <w:bookmarkStart w:id="6" w:name="_Toc965"/>
      <w:bookmarkStart w:id="7" w:name="_Toc29933"/>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震荡盘整为主</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A股市场近期整体均以震荡轮动为主。经济基本面仍处于温和复苏的状态，市场风险偏好不断回升。产业政策与事件催化不断，监管层也在不断发力，有护盘力量托底，确保市场没有过度向下风险。但市场前期反弹累计了一定的涨幅，短期有兑现收益的诉求，整体处于震荡的格局。沪指3089点上方压力较大，短线大盘技术上有继续回调蓄势的要求。</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4416"/>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25429"/>
      <w:r>
        <w:rPr>
          <w:rFonts w:hint="eastAsia" w:ascii="Times New Roman" w:hAnsi="Times New Roman" w:eastAsia="楷体"/>
          <w:b/>
          <w:color w:val="000000" w:themeColor="text1"/>
          <w:sz w:val="24"/>
          <w:szCs w:val="24"/>
          <w14:textFill>
            <w14:solidFill>
              <w14:schemeClr w14:val="tx1"/>
            </w14:solidFill>
          </w14:textFill>
        </w:rPr>
        <w:t>贵金属：澳洲联储维持利率水平不变，贵金属价格窄幅震荡</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涨0.06%至505.98元/克，沪银跌0.38%至6315元/千克。日本1月CPI同比增2.2%，核心CPI同比增3.5%，升至历史高位的通胀为日央行调整货币政策提供数据支持。3月19日，日本央行宣布最新利率决议，将基准利率从-0.1%上调至0~0.1%，为2007年以来首次加息，结束长达8年的负利率环境；日央行结束收益率曲线控制框架，取消对日股ETF和REITS的购买计划，并表示仍将维持宽松的货币环境。澳洲联储维持利率在4.35%不变，符合市场预期。澳洲联储表示，对利率问题不排除任何可能性，决心将通胀恢复至目标水平，预计通胀持续在目标范围之前还需要一段时间。海外降息预期有所回落，CME Fedwatch模型由外盘联邦基金利率期货价格反推的美联储利率预测显示，6月降息25bp几率降至50.7%，降息50bp几率为4.4%；直至7月累计降息25bp几率48.3%，累计降息50bp几率23.6%，累计降息75bp几率1.8%。周内关注美联储3月议息决议，中长线角度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1083"/>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30504"/>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碳酸锂：现货价格持平，期价小幅下跌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期价盘初窄幅震荡、午后转跌，07合约收跌1.84%至114950元/吨。终端需求逐步回暖，正极材料订单好转，但企业仍面临原料成本压力，多数按单生产。订单增量多数由部分头部电芯大厂承接，磷酸铁锂头部企业开工率升至7成甚至满负荷生产，中部企业开工率约5-6成。广期所碳酸锂LC2403合约完成交割，交割量5593手（5593吨），交割金额6.33亿元。其中，滚动交割5338手，占比95.44%；一次性交割255手，占比4.56%。终端需求逐步回暖，磷酸铁锂供应持续增量，6系三元材料需求上行，雅保宣布将于3月26日举行10000吨锂辉石精矿拍卖，后续关注拍卖成交情况，消息面因素扰动下期价波动或加剧。</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18872"/>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短期价格保持高位，关注联储议息会议</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(1)产业：海关公布2024年1月，中国未锻轧铜及铜材出口量为76,745吨，同比增长7.6%。2月，中国未锻轧铜及铜材出口量为66,161吨，同比下降25.7%；1-2月出口量为142,906吨，同比下降10.9%。</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(2)库存：3月19日，SHFE仓单库存205818吨，减99吨；LME仓单库存106700吨，减125吨。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(3)精废价差：3月19日，Mysteel精废价差2590，扩张34。目前价差在合理价差1431之上。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当前宏观环境及资金热度依旧给予价格支撑，但需求恢复缓慢，库存压力较大，现货维持贴水，成为短期价格继续推涨的阻力。近期价格连续上行后多空博弈加剧，价格波动或加大。关注本周联储议息会议官员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2928"/>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铝价受成本支撑表现相对坚挺</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在海外降息预期及国内稳中向好的政策环境中表现为利多。供应端有铝土矿产量走低，氧化铝价格坚挺，成本端支撑抬升，云南计划复产52万吨，目前铸锭社库仍在累积，需求进入旺季提振消费，但改善程度仍待证伪，昨日海外伦铝价格走弱，沪铝价格小幅回调站稳前高，趋势上仍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0178"/>
      <w:r>
        <w:rPr>
          <w:rFonts w:hint="eastAsia" w:ascii="楷体" w:hAnsi="楷体" w:eastAsia="楷体"/>
          <w:b/>
          <w:color w:val="000000" w:themeColor="text1"/>
          <w:sz w:val="24"/>
          <w:szCs w:val="24"/>
          <w14:textFill>
            <w14:solidFill>
              <w14:schemeClr w14:val="tx1"/>
            </w14:solidFill>
          </w14:textFill>
        </w:rPr>
        <w:t>锌：锌价回调，建议先观望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整体保持偏多，国内矿端供应偏紧，随着加工费不持续走弱，部分炼厂利润倒挂，目前多地炼厂计划检修，3月产量或环比走弱，下游消费来看开工率逐渐恢复，但较去年同期水平表现下降。进口锌补充窗口打开，海外库存累积，全球库存仍维持偏低水平。锌价测试前高承压，短期或出现回调。</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7745"/>
      <w:r>
        <w:rPr>
          <w:rFonts w:hint="eastAsia" w:ascii="楷体" w:hAnsi="楷体" w:eastAsia="楷体"/>
          <w:b/>
          <w:color w:val="000000" w:themeColor="text1"/>
          <w:sz w:val="24"/>
          <w:szCs w:val="24"/>
          <w14:textFill>
            <w14:solidFill>
              <w14:schemeClr w14:val="tx1"/>
            </w14:solidFill>
          </w14:textFill>
        </w:rPr>
        <w:t>镍：印尼镍矿审批加快，价格或震荡偏弱运行</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矿端扰动方面，周二印尼官员表示政府已批准107家矿商的镍矿生产配额1.5262亿吨，表明印尼镍矿审批进度加快，矿端供应担忧逻辑将减弱。成本方面，中间品及硫酸镍处于阶段性供需偏紧局势，因此价格偏强运行，镍价成本支撑走强。供需方面，近期三元订单有所增加，不过对镍需求提振或有限，镍供应显著过剩格局持续，社会库存维持累库，镍仍处于中长期下行通道。综合而言，印尼镍矿扰动对镍价的影响弱化，或使镍价回吐部分溢价，预计短期价格震荡偏弱，操作上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4164"/>
      <w:r>
        <w:rPr>
          <w:rFonts w:hint="eastAsia" w:ascii="楷体" w:hAnsi="楷体" w:eastAsia="楷体"/>
          <w:b/>
          <w:color w:val="000000" w:themeColor="text1"/>
          <w:sz w:val="24"/>
          <w:szCs w:val="24"/>
          <w14:textFill>
            <w14:solidFill>
              <w14:schemeClr w14:val="tx1"/>
            </w14:solidFill>
          </w14:textFill>
        </w:rPr>
        <w:t>不锈钢：供增需弱，不锈钢价承压运行</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矿端，周二印尼官员表示政府已批准107家矿商的镍矿生产配额1.5262亿吨，表明印尼镍矿审批进度加快，矿端供应担忧逻辑将减弱。原料端，近日高碳铬铁价格上涨，加上短期镍矿供应偏紧问题难解，短期镍矿及镍铁价格大幅下跌可能性不大。供需面，不锈钢厂陆续复产，供应将有明显增量，而下游成交以刚需采购为主，需求表现不佳，对不锈钢价格带来明显制约。综合而言，不锈钢成本支撑犹存，矿端供应扰动降温及供增需弱格局下价格承压运行，持续关注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4857"/>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基本面边际转弱，盘面承压下行</w:t>
      </w:r>
      <w:bookmarkEnd w:id="27"/>
    </w:p>
    <w:p>
      <w:pPr>
        <w:ind w:left="630" w:leftChars="300"/>
        <w:rPr>
          <w:rFonts w:ascii="楷体" w:hAnsi="楷体" w:eastAsia="楷体"/>
          <w:sz w:val="24"/>
          <w:szCs w:val="24"/>
        </w:rPr>
      </w:pPr>
      <w:r>
        <w:rPr>
          <w:rFonts w:hint="eastAsia" w:ascii="楷体" w:hAnsi="楷体" w:eastAsia="楷体"/>
          <w:sz w:val="24"/>
          <w:szCs w:val="24"/>
        </w:rPr>
        <w:t>3月18日，Si2405主力合约呈下行走势，收盘价12705元/吨，较上一收盘价涨跌幅-0.66%。从基本面来看，虽然西南处于季节性减产，但北方供应持续恢复，使得供应有所增加。而下游多晶硅现货价格出现下跌，其下游硅片企业出现减产情况，使得市场对于多晶硅拉动需求改善预期转弱。目前，行业依旧处于供需双增格局，但由基本面边际转弱，叠加行业库存偏高，预计盘面或将偏弱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3537"/>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4864"/>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供应端利好叠加收储传闻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在短线大幅上涨后，后续上行空间或有限。</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10057"/>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北方地区农膜行业已经进入需求旺季，带动LLDPE现货价格上行，塑料期货反弹，而PP新增产能压力仍存，泉州国亨化学45万吨/年PP装置前期造粒成功，即将试车。整体供应压力PP&gt;PE。聚烯烃存量装置供应较为充足，目前库存水平依旧偏高，石化库存去化缓慢，延续供需双增格局。国际油价上行，煤炭偏弱，油制成本支撑增强，煤制成本支撑减弱。预计短期聚烯烃价格维持震荡走势，PE走势或在需求面的托举下强于PP。</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12269"/>
      <w:r>
        <w:rPr>
          <w:rFonts w:hint="eastAsia" w:ascii="楷体" w:hAnsi="楷体" w:eastAsia="楷体"/>
          <w:b/>
          <w:color w:val="000000" w:themeColor="text1"/>
          <w:sz w:val="24"/>
          <w:szCs w:val="24"/>
          <w14:textFill>
            <w14:solidFill>
              <w14:schemeClr w14:val="tx1"/>
            </w14:solidFill>
          </w14:textFill>
        </w:rPr>
        <w:t>玻璃：现货降价，情绪偏弱</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19日报道：今日浮法玻璃现货价格1876元/吨，较上一交易日-7元/吨。供给上，截至2024年3月14日，全国浮法玻璃日产量为17.54万吨，比3月7日+0.98%。库存上，截止到20240314，全国浮法玻璃样本企业总库存6278.3万重箱，环比+354万重箱，环比+5.98%，本周除沙河产销较好外，其余地区成交一般，预计继续累库。从需求看，下游采购积极性不高，补库谨慎，刚需为主。短期在高供给弱需求，现货降价的情况下，期价延续弱势，后市可关注1500-1550附近成本能否企稳，短线偏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4404"/>
      <w:r>
        <w:rPr>
          <w:rFonts w:hint="eastAsia" w:ascii="楷体" w:hAnsi="楷体" w:eastAsia="楷体"/>
          <w:b/>
          <w:color w:val="000000" w:themeColor="text1"/>
          <w:sz w:val="24"/>
          <w:szCs w:val="24"/>
          <w14:textFill>
            <w14:solidFill>
              <w14:schemeClr w14:val="tx1"/>
            </w14:solidFill>
          </w14:textFill>
        </w:rPr>
        <w:t>纯碱：轻碱下游补库，现货稳价为主</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华中、华北重碱价格在1950元/吨附近，成交一般；轻碱部分地区产销较好，河南送到价1860元/吨，价格维稳。从供给端来看，隆众资讯3月14日报道：周纯碱产量73.31万吨，环比减少1.40万吨，跌幅1.87%，3月中下旬有部分检修计划检修，同期青海地区产量回升，预计周度产量维持在72-73万吨附近。从库存上看，截止到2024年3月18日，本周国内纯碱厂家总库存78.22万吨，环比上周四降1.05万吨，降幅1.32%。需求上，玻璃厂重碱有进口碱补充，维持刚需；轻碱价格回升，刺激下游开始补库，但轻碱补库空间有限，补库难以长时间持续。盘面短期供给端检修和提价消息反复炒作刺激反弹，重点关注轻碱下游补库情况，操作上建议反弹至平水或者小幅升水附近高空，成本线附近注意止盈。</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2712"/>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2696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期价延续震荡态势</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前期期现货的持续调整可以简单理解为市场对东北产区高价的担忧，其包括两个方向，一是其能否持续，这主要源于东北产区余粮特别是地趴粮的担忧；二是其能否往下游传导，这又包括两个方面，其中华北产区主要担忧是玉米余粮和新作小麦，而南方销区更多是进口谷物。而随着时间的推进，余粮压力或逐步释放，国家增储和进口管理传言亦有望提振市场预期，盘面9-5价差小幅走扩可加以印证，在这种情况下，我们倾向于期现货价格有望迎来一轮上涨行情。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因素发生较大变化，副产品受蛋白粕带动继续上涨继续形成利空，而行业供需短期转向利空，因行业开机率带动行业库存回升，而玉米原料则有望转向利多，现货基差和盘面生产利润继续构成支撑。综合来看，我们倾向于认为淀粉-玉米价差方向暂不明朗。综上所述，我们维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8045"/>
      <w:r>
        <w:rPr>
          <w:rFonts w:hint="eastAsia" w:ascii="楷体" w:hAnsi="楷体" w:eastAsia="楷体"/>
          <w:b/>
          <w:bCs/>
          <w:color w:val="000000" w:themeColor="text1"/>
          <w14:textFill>
            <w14:solidFill>
              <w14:schemeClr w14:val="tx1"/>
            </w14:solidFill>
          </w14:textFill>
        </w:rPr>
        <w:t>畜禽养殖：生猪现货带动期价偏强震荡</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则可能带来支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pStyle w:val="93"/>
        <w:spacing w:before="60" w:beforeAutospacing="0" w:after="60" w:afterAutospacing="0"/>
        <w:ind w:left="420" w:leftChars="200"/>
        <w:outlineLvl w:val="1"/>
        <w:rPr>
          <w:rFonts w:ascii="楷体" w:hAnsi="楷体" w:eastAsia="楷体"/>
          <w:b/>
        </w:rPr>
      </w:pPr>
      <w:bookmarkStart w:id="37" w:name="_Toc29882"/>
      <w:r>
        <w:rPr>
          <w:rFonts w:hint="eastAsia" w:ascii="楷体" w:hAnsi="楷体" w:eastAsia="楷体"/>
          <w:b/>
          <w:bCs/>
          <w:color w:val="000000" w:themeColor="text1"/>
          <w14:textFill>
            <w14:solidFill>
              <w14:schemeClr w14:val="tx1"/>
            </w14:solidFill>
          </w14:textFill>
        </w:rPr>
        <w:t>白糖：白糖价格相对抗跌，期价维持震荡偏强运行</w:t>
      </w:r>
      <w:bookmarkEnd w:id="37"/>
    </w:p>
    <w:p>
      <w:pPr>
        <w:pStyle w:val="93"/>
        <w:spacing w:before="0" w:beforeAutospacing="0" w:after="60" w:afterAutospacing="0"/>
        <w:ind w:left="630" w:leftChars="300"/>
        <w:rPr>
          <w:rFonts w:ascii="楷体" w:hAnsi="楷体" w:eastAsia="楷体"/>
        </w:rPr>
      </w:pPr>
      <w:r>
        <w:rPr>
          <w:rFonts w:hint="eastAsia" w:ascii="楷体" w:hAnsi="楷体" w:eastAsia="楷体"/>
        </w:rPr>
        <w:t>国际市场方面，印度接近收榨尾声，主产邦甘蔗供应量高于此前的预期且收榨进度较慢，在继续限制不出口的情况下，本榨季印度的期末库存有望升至三年高位，印度国内供应充足使价格较为低迷，但短期内对国际市场难产生较大影响，国际市场仍由巴西主导。昨日纽约ICE活跃合约涨幅与郑糖2405合约接近，伦敦ICE活跃合约涨幅达0.72%，国内外价格同步增长。国内市场方面，昨日夜盘开盘冲高，但最终主力合约以0.73%跌幅收盘，其中最低位为6497，整体表现为震荡运行。但日盘方面价格仍旧抗跌，即使3月进行了新一轮补库，但库存压力不大，现货市场交投活跃。我们维持谨慎看多观点，建议投资者考虑参与短线远月合约操作。</w:t>
      </w: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8" w:name="_Toc198"/>
      <w:r>
        <w:rPr>
          <w:rFonts w:hint="eastAsia" w:ascii="Times New Roman" w:hAnsi="Times New Roman" w:eastAsia="楷体"/>
          <w:b/>
          <w:color w:val="823C0B"/>
          <w:sz w:val="30"/>
          <w:szCs w:val="30"/>
        </w:rPr>
        <w:t>[指数]</w:t>
      </w:r>
      <w:bookmarkEnd w:id="38"/>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9" w:name="_Toc8325"/>
      <w:r>
        <w:rPr>
          <w:rFonts w:hint="eastAsia" w:ascii="Times New Roman" w:hAnsi="Times New Roman" w:eastAsia="楷体"/>
          <w:b/>
          <w:color w:val="000000" w:themeColor="text1"/>
          <w:sz w:val="24"/>
          <w:szCs w:val="24"/>
          <w14:textFill>
            <w14:solidFill>
              <w14:schemeClr w14:val="tx1"/>
            </w14:solidFill>
          </w14:textFill>
        </w:rPr>
        <w:t>集运指数（欧线）：限仓放宽板幅回落，SCFIS超预期带动盘面升至一月新高</w:t>
      </w:r>
      <w:bookmarkEnd w:id="3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现货方面，昨日盘后盘后SCFIS收于2437.19点降幅收窄。3月15日，上海港出口至欧洲基本港市场运价（海运及海运附加费）为1971美元/TEU，较上期下跌7.6%。</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根据上期能源，自3月20日起EC日内开仓数量扩至100手，保证金比例和板幅同步下调。</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需求方面，据欧盟统计局公布的数据显示，1月欧元区工业产出环比下跌3.2%，为2023年3月以来的最大降幅，显示出欧洲地区制造业在进入2024年以来继续低迷的表现，这将拖累未来的经济复苏势头。</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此外，亚欧航线已经基本适应了地缘紧张局势的影响，供求平衡情况在近期成为影响运价走势的主要因素。预计市场价格继续震荡，投资者交易保持谨慎。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0" w:name="_Toc12779"/>
      <w:bookmarkStart w:id="41" w:name="_Toc72481108"/>
      <w:bookmarkStart w:id="42" w:name="_Toc98426751"/>
      <w:bookmarkStart w:id="43" w:name="_Toc19667"/>
      <w:bookmarkStart w:id="44" w:name="_Toc71212556"/>
      <w:r>
        <w:rPr>
          <w:rFonts w:ascii="Times New Roman" w:hAnsi="Times New Roman" w:eastAsia="楷体"/>
          <w:b/>
          <w:color w:val="411D05"/>
          <w:sz w:val="30"/>
          <w:szCs w:val="30"/>
        </w:rPr>
        <w:t>免责声明</w:t>
      </w:r>
      <w:bookmarkEnd w:id="40"/>
      <w:bookmarkEnd w:id="41"/>
      <w:bookmarkEnd w:id="42"/>
      <w:bookmarkEnd w:id="43"/>
      <w:bookmarkEnd w:id="44"/>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2024年3月20日星期三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61E2AF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3F3466"/>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19</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2024-03-20T02:39:49Z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